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42BA" w:rsidRDefault="00B542BA" w:rsidP="000F075C">
      <w:pPr>
        <w:spacing w:line="280" w:lineRule="exact"/>
        <w:jc w:val="center"/>
        <w:rPr>
          <w:rFonts w:ascii="宋体" w:hint="eastAsia"/>
          <w:b/>
          <w:sz w:val="28"/>
        </w:rPr>
      </w:pPr>
    </w:p>
    <w:p w:rsidR="00994935" w:rsidRPr="00821E04" w:rsidRDefault="00994935" w:rsidP="000F075C">
      <w:pPr>
        <w:spacing w:line="280" w:lineRule="exact"/>
        <w:jc w:val="center"/>
        <w:rPr>
          <w:rFonts w:ascii="宋体" w:hint="eastAsia"/>
          <w:b/>
          <w:sz w:val="32"/>
          <w:szCs w:val="32"/>
        </w:rPr>
      </w:pPr>
      <w:r w:rsidRPr="00821E04">
        <w:rPr>
          <w:rFonts w:ascii="宋体" w:hint="eastAsia"/>
          <w:b/>
          <w:sz w:val="32"/>
          <w:szCs w:val="32"/>
        </w:rPr>
        <w:t>业余无线电台设置（变更）申请表</w:t>
      </w:r>
    </w:p>
    <w:p w:rsidR="00B542BA" w:rsidRDefault="00994935">
      <w:pPr>
        <w:spacing w:line="280" w:lineRule="exact"/>
        <w:rPr>
          <w:rFonts w:ascii="宋体" w:hint="eastAsia"/>
        </w:rPr>
      </w:pPr>
      <w:r>
        <w:rPr>
          <w:rFonts w:ascii="宋体" w:hint="eastAsia"/>
        </w:rPr>
        <w:t xml:space="preserve">  </w:t>
      </w:r>
      <w:r w:rsidR="00FD5B5F">
        <w:rPr>
          <w:rFonts w:ascii="宋体" w:hint="eastAsia"/>
        </w:rPr>
        <w:t xml:space="preserve"> </w:t>
      </w:r>
    </w:p>
    <w:p w:rsidR="00994935" w:rsidRDefault="00994935">
      <w:pPr>
        <w:spacing w:line="280" w:lineRule="exact"/>
        <w:rPr>
          <w:rFonts w:hint="eastAsia"/>
        </w:rPr>
      </w:pPr>
      <w:r>
        <w:rPr>
          <w:rFonts w:ascii="宋体" w:hint="eastAsia"/>
        </w:rPr>
        <w:t>国无管表 17</w:t>
      </w:r>
      <w:r w:rsidR="00991EF9">
        <w:rPr>
          <w:rFonts w:ascii="宋体" w:hint="eastAsia"/>
        </w:rPr>
        <w:t xml:space="preserve">                                                                    AR</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tblPr>
      <w:tblGrid>
        <w:gridCol w:w="1089"/>
        <w:gridCol w:w="414"/>
        <w:gridCol w:w="854"/>
        <w:gridCol w:w="1432"/>
        <w:gridCol w:w="515"/>
        <w:gridCol w:w="569"/>
        <w:gridCol w:w="334"/>
        <w:gridCol w:w="177"/>
        <w:gridCol w:w="803"/>
        <w:gridCol w:w="1174"/>
        <w:gridCol w:w="7"/>
        <w:gridCol w:w="1080"/>
        <w:gridCol w:w="8"/>
        <w:gridCol w:w="7"/>
        <w:gridCol w:w="2126"/>
      </w:tblGrid>
      <w:tr w:rsidR="00994935">
        <w:trPr>
          <w:cantSplit/>
          <w:trHeight w:hRule="exact" w:val="397"/>
        </w:trPr>
        <w:tc>
          <w:tcPr>
            <w:tcW w:w="10589" w:type="dxa"/>
            <w:gridSpan w:val="15"/>
            <w:tcBorders>
              <w:top w:val="single" w:sz="12" w:space="0" w:color="auto"/>
              <w:bottom w:val="single" w:sz="12" w:space="0" w:color="auto"/>
            </w:tcBorders>
            <w:shd w:val="clear" w:color="auto" w:fill="E6E6E6"/>
            <w:vAlign w:val="center"/>
          </w:tcPr>
          <w:p w:rsidR="00994935" w:rsidRDefault="00994935">
            <w:pPr>
              <w:numPr>
                <w:ilvl w:val="0"/>
                <w:numId w:val="1"/>
              </w:numPr>
              <w:rPr>
                <w:rFonts w:ascii="宋体" w:hAnsi="宋体" w:hint="eastAsia"/>
              </w:rPr>
            </w:pPr>
            <w:r>
              <w:rPr>
                <w:rFonts w:ascii="宋体" w:hAnsi="宋体" w:hint="eastAsia"/>
              </w:rPr>
              <w:t xml:space="preserve"> 申请类别（必填）</w:t>
            </w:r>
          </w:p>
        </w:tc>
      </w:tr>
      <w:tr w:rsidR="00994935">
        <w:trPr>
          <w:cantSplit/>
          <w:trHeight w:hRule="exact" w:val="397"/>
        </w:trPr>
        <w:tc>
          <w:tcPr>
            <w:tcW w:w="10589" w:type="dxa"/>
            <w:gridSpan w:val="15"/>
            <w:tcBorders>
              <w:top w:val="single" w:sz="12" w:space="0" w:color="auto"/>
              <w:bottom w:val="single" w:sz="12" w:space="0" w:color="auto"/>
            </w:tcBorders>
            <w:vAlign w:val="center"/>
          </w:tcPr>
          <w:p w:rsidR="00994935" w:rsidRDefault="00994935">
            <w:pPr>
              <w:rPr>
                <w:rFonts w:ascii="宋体" w:hAnsi="宋体" w:hint="eastAsia"/>
              </w:rPr>
            </w:pPr>
            <w:r>
              <w:rPr>
                <w:rFonts w:ascii="宋体" w:hAnsi="宋体" w:hint="eastAsia"/>
              </w:rPr>
              <w:t xml:space="preserve">申请项目：  </w:t>
            </w:r>
            <w:r w:rsidR="00914DB5">
              <w:rPr>
                <w:rFonts w:ascii="宋体" w:hAnsi="宋体" w:hint="eastAsia"/>
              </w:rPr>
              <w:t>□</w:t>
            </w:r>
            <w:r>
              <w:rPr>
                <w:rFonts w:ascii="宋体" w:hAnsi="宋体" w:hint="eastAsia"/>
              </w:rPr>
              <w:t xml:space="preserve"> 新设   □ 变更个人信息   □ 变更电台级别   □ 变更电台其他参数</w:t>
            </w:r>
          </w:p>
        </w:tc>
      </w:tr>
      <w:tr w:rsidR="00994935">
        <w:trPr>
          <w:cantSplit/>
          <w:trHeight w:hRule="exact" w:val="397"/>
        </w:trPr>
        <w:tc>
          <w:tcPr>
            <w:tcW w:w="6187" w:type="dxa"/>
            <w:gridSpan w:val="9"/>
            <w:tcBorders>
              <w:top w:val="single" w:sz="12" w:space="0" w:color="auto"/>
              <w:bottom w:val="single" w:sz="12" w:space="0" w:color="auto"/>
            </w:tcBorders>
            <w:vAlign w:val="center"/>
          </w:tcPr>
          <w:p w:rsidR="00994935" w:rsidRDefault="00994935">
            <w:pPr>
              <w:rPr>
                <w:rFonts w:ascii="宋体" w:hAnsi="宋体" w:hint="eastAsia"/>
              </w:rPr>
            </w:pPr>
            <w:r>
              <w:rPr>
                <w:rFonts w:ascii="宋体" w:hAnsi="宋体" w:hint="eastAsia"/>
              </w:rPr>
              <w:t>台站种类：</w:t>
            </w:r>
            <w:r w:rsidR="00914DB5">
              <w:rPr>
                <w:rFonts w:ascii="宋体" w:hAnsi="宋体" w:hint="eastAsia"/>
              </w:rPr>
              <w:t>□</w:t>
            </w:r>
            <w:r>
              <w:rPr>
                <w:rFonts w:ascii="宋体" w:hAnsi="宋体" w:hint="eastAsia"/>
              </w:rPr>
              <w:t xml:space="preserve"> 一般   □ 特殊(请注明)</w:t>
            </w:r>
            <w:r>
              <w:rPr>
                <w:rFonts w:ascii="宋体" w:hAnsi="宋体" w:hint="eastAsia"/>
                <w:u w:val="single"/>
              </w:rPr>
              <w:t xml:space="preserve">                     </w:t>
            </w:r>
          </w:p>
        </w:tc>
        <w:tc>
          <w:tcPr>
            <w:tcW w:w="4402" w:type="dxa"/>
            <w:gridSpan w:val="6"/>
            <w:tcBorders>
              <w:top w:val="single" w:sz="12" w:space="0" w:color="auto"/>
              <w:bottom w:val="single" w:sz="12" w:space="0" w:color="auto"/>
            </w:tcBorders>
            <w:vAlign w:val="center"/>
          </w:tcPr>
          <w:p w:rsidR="00994935" w:rsidRDefault="00914DB5">
            <w:pPr>
              <w:jc w:val="center"/>
              <w:rPr>
                <w:rFonts w:ascii="宋体" w:hAnsi="宋体" w:hint="eastAsia"/>
              </w:rPr>
            </w:pPr>
            <w:r>
              <w:rPr>
                <w:rFonts w:ascii="宋体" w:hAnsi="宋体" w:hint="eastAsia"/>
              </w:rPr>
              <w:t>□</w:t>
            </w:r>
            <w:r w:rsidR="00994935">
              <w:rPr>
                <w:rFonts w:ascii="宋体" w:hAnsi="宋体" w:hint="eastAsia"/>
              </w:rPr>
              <w:t xml:space="preserve"> 个人申请        □ 单位申请</w:t>
            </w:r>
          </w:p>
        </w:tc>
      </w:tr>
      <w:tr w:rsidR="00994935">
        <w:trPr>
          <w:cantSplit/>
          <w:trHeight w:hRule="exact" w:val="397"/>
        </w:trPr>
        <w:tc>
          <w:tcPr>
            <w:tcW w:w="10589" w:type="dxa"/>
            <w:gridSpan w:val="15"/>
            <w:tcBorders>
              <w:top w:val="single" w:sz="12" w:space="0" w:color="auto"/>
              <w:bottom w:val="single" w:sz="12" w:space="0" w:color="auto"/>
            </w:tcBorders>
            <w:shd w:val="clear" w:color="auto" w:fill="E6E6E6"/>
            <w:vAlign w:val="center"/>
          </w:tcPr>
          <w:p w:rsidR="00994935" w:rsidRDefault="00994935">
            <w:pPr>
              <w:numPr>
                <w:ilvl w:val="0"/>
                <w:numId w:val="1"/>
              </w:numPr>
              <w:rPr>
                <w:rFonts w:ascii="宋体" w:hAnsi="宋体" w:hint="eastAsia"/>
              </w:rPr>
            </w:pPr>
            <w:r>
              <w:rPr>
                <w:rFonts w:ascii="宋体" w:hAnsi="宋体" w:hint="eastAsia"/>
              </w:rPr>
              <w:t xml:space="preserve"> 申请主体信息（新设台需全部填写。变更申请带*号栏目必填，其余栏目仅需填入待变更的新信息）</w:t>
            </w:r>
          </w:p>
        </w:tc>
      </w:tr>
      <w:tr w:rsidR="00994935">
        <w:trPr>
          <w:cantSplit/>
          <w:trHeight w:hRule="exact" w:val="397"/>
        </w:trPr>
        <w:tc>
          <w:tcPr>
            <w:tcW w:w="1089" w:type="dxa"/>
            <w:vMerge w:val="restart"/>
            <w:tcBorders>
              <w:top w:val="single" w:sz="12" w:space="0" w:color="auto"/>
              <w:bottom w:val="single" w:sz="4" w:space="0" w:color="auto"/>
            </w:tcBorders>
            <w:vAlign w:val="center"/>
          </w:tcPr>
          <w:p w:rsidR="00994935" w:rsidRDefault="00994935">
            <w:pPr>
              <w:rPr>
                <w:rFonts w:ascii="宋体" w:hAnsi="宋体" w:hint="eastAsia"/>
              </w:rPr>
            </w:pPr>
            <w:r>
              <w:rPr>
                <w:rFonts w:ascii="宋体" w:hAnsi="宋体" w:hint="eastAsia"/>
              </w:rPr>
              <w:t>申请人或申请单位的业余无线电台技术负责人信息</w:t>
            </w:r>
          </w:p>
        </w:tc>
        <w:tc>
          <w:tcPr>
            <w:tcW w:w="1268" w:type="dxa"/>
            <w:gridSpan w:val="2"/>
            <w:tcBorders>
              <w:top w:val="single" w:sz="12" w:space="0" w:color="auto"/>
              <w:bottom w:val="single" w:sz="4" w:space="0" w:color="auto"/>
            </w:tcBorders>
            <w:vAlign w:val="center"/>
          </w:tcPr>
          <w:p w:rsidR="00994935" w:rsidRDefault="00994935">
            <w:pPr>
              <w:rPr>
                <w:rFonts w:ascii="宋体" w:hAnsi="宋体" w:hint="eastAsia"/>
              </w:rPr>
            </w:pPr>
            <w:r>
              <w:rPr>
                <w:rFonts w:ascii="宋体" w:hAnsi="宋体" w:hint="eastAsia"/>
              </w:rPr>
              <w:t>姓    名*</w:t>
            </w:r>
          </w:p>
        </w:tc>
        <w:tc>
          <w:tcPr>
            <w:tcW w:w="1432" w:type="dxa"/>
            <w:tcBorders>
              <w:top w:val="single" w:sz="12"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c>
          <w:tcPr>
            <w:tcW w:w="1084" w:type="dxa"/>
            <w:gridSpan w:val="2"/>
            <w:tcBorders>
              <w:top w:val="single" w:sz="12" w:space="0" w:color="auto"/>
              <w:bottom w:val="single" w:sz="4" w:space="0" w:color="auto"/>
            </w:tcBorders>
            <w:vAlign w:val="center"/>
          </w:tcPr>
          <w:p w:rsidR="00994935" w:rsidRDefault="00994935">
            <w:pPr>
              <w:rPr>
                <w:rFonts w:ascii="宋体" w:hAnsi="宋体" w:hint="eastAsia"/>
              </w:rPr>
            </w:pPr>
            <w:r>
              <w:rPr>
                <w:rFonts w:ascii="宋体" w:hAnsi="宋体" w:hint="eastAsia"/>
              </w:rPr>
              <w:t>性    别</w:t>
            </w:r>
          </w:p>
        </w:tc>
        <w:tc>
          <w:tcPr>
            <w:tcW w:w="1314" w:type="dxa"/>
            <w:gridSpan w:val="3"/>
            <w:tcBorders>
              <w:top w:val="single" w:sz="12"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c>
          <w:tcPr>
            <w:tcW w:w="1181" w:type="dxa"/>
            <w:gridSpan w:val="2"/>
            <w:tcBorders>
              <w:top w:val="single" w:sz="12" w:space="0" w:color="auto"/>
              <w:bottom w:val="single" w:sz="4" w:space="0" w:color="auto"/>
            </w:tcBorders>
            <w:vAlign w:val="center"/>
          </w:tcPr>
          <w:p w:rsidR="00994935" w:rsidRDefault="00994935">
            <w:pPr>
              <w:rPr>
                <w:rFonts w:ascii="宋体" w:hAnsi="宋体" w:hint="eastAsia"/>
              </w:rPr>
            </w:pPr>
            <w:r>
              <w:rPr>
                <w:rFonts w:ascii="宋体" w:hAnsi="宋体" w:hint="eastAsia"/>
              </w:rPr>
              <w:t>身份证号*</w:t>
            </w:r>
          </w:p>
        </w:tc>
        <w:tc>
          <w:tcPr>
            <w:tcW w:w="3221" w:type="dxa"/>
            <w:gridSpan w:val="4"/>
            <w:tcBorders>
              <w:top w:val="single" w:sz="12" w:space="0" w:color="auto"/>
              <w:bottom w:val="single" w:sz="4" w:space="0" w:color="auto"/>
            </w:tcBorders>
            <w:vAlign w:val="center"/>
          </w:tcPr>
          <w:p w:rsidR="00994935" w:rsidRDefault="00914DB5">
            <w:pPr>
              <w:wordWrap w:val="0"/>
              <w:ind w:right="210"/>
              <w:jc w:val="right"/>
              <w:rPr>
                <w:rFonts w:ascii="宋体" w:hAnsi="宋体" w:hint="eastAsia"/>
              </w:rPr>
            </w:pPr>
            <w:r>
              <w:rPr>
                <w:rFonts w:ascii="宋体" w:hAnsi="宋体" w:hint="eastAsia"/>
              </w:rPr>
              <w:t xml:space="preserve"> </w:t>
            </w:r>
          </w:p>
        </w:tc>
      </w:tr>
      <w:tr w:rsidR="00994935">
        <w:trPr>
          <w:cantSplit/>
          <w:trHeight w:hRule="exact" w:val="397"/>
        </w:trPr>
        <w:tc>
          <w:tcPr>
            <w:tcW w:w="1089" w:type="dxa"/>
            <w:vMerge/>
            <w:tcBorders>
              <w:top w:val="single" w:sz="4" w:space="0" w:color="auto"/>
              <w:bottom w:val="single" w:sz="4"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民    族</w:t>
            </w:r>
          </w:p>
        </w:tc>
        <w:tc>
          <w:tcPr>
            <w:tcW w:w="1432" w:type="dxa"/>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c>
          <w:tcPr>
            <w:tcW w:w="1084"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文化程度</w:t>
            </w:r>
          </w:p>
        </w:tc>
        <w:tc>
          <w:tcPr>
            <w:tcW w:w="1314" w:type="dxa"/>
            <w:gridSpan w:val="3"/>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c>
          <w:tcPr>
            <w:tcW w:w="4402" w:type="dxa"/>
            <w:gridSpan w:val="6"/>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 xml:space="preserve">操作技术能力类别：                </w:t>
            </w:r>
            <w:r w:rsidR="00914DB5">
              <w:rPr>
                <w:rFonts w:ascii="宋体" w:hAnsi="宋体" w:hint="eastAsia"/>
              </w:rPr>
              <w:t xml:space="preserve"> </w:t>
            </w:r>
            <w:r>
              <w:rPr>
                <w:rFonts w:ascii="宋体" w:hAnsi="宋体" w:hint="eastAsia"/>
              </w:rPr>
              <w:t xml:space="preserve">  类</w:t>
            </w:r>
          </w:p>
        </w:tc>
      </w:tr>
      <w:tr w:rsidR="00994935">
        <w:trPr>
          <w:cantSplit/>
          <w:trHeight w:hRule="exact" w:val="397"/>
        </w:trPr>
        <w:tc>
          <w:tcPr>
            <w:tcW w:w="1089" w:type="dxa"/>
            <w:vMerge/>
            <w:tcBorders>
              <w:top w:val="single" w:sz="4" w:space="0" w:color="auto"/>
              <w:bottom w:val="single" w:sz="4" w:space="0" w:color="auto"/>
            </w:tcBorders>
            <w:vAlign w:val="center"/>
          </w:tcPr>
          <w:p w:rsidR="00994935" w:rsidRDefault="00994935">
            <w:pPr>
              <w:jc w:val="center"/>
              <w:rPr>
                <w:rFonts w:ascii="宋体" w:hAnsi="宋体" w:hint="eastAsia"/>
              </w:rPr>
            </w:pPr>
          </w:p>
        </w:tc>
        <w:tc>
          <w:tcPr>
            <w:tcW w:w="3784" w:type="dxa"/>
            <w:gridSpan w:val="5"/>
            <w:tcBorders>
              <w:top w:val="single" w:sz="4" w:space="0" w:color="auto"/>
              <w:bottom w:val="single" w:sz="4" w:space="0" w:color="auto"/>
            </w:tcBorders>
            <w:vAlign w:val="center"/>
          </w:tcPr>
          <w:p w:rsidR="00994935" w:rsidRDefault="00994935" w:rsidP="008A00EC">
            <w:pPr>
              <w:ind w:leftChars="-92" w:left="-193" w:rightChars="-51" w:right="-107"/>
              <w:jc w:val="center"/>
              <w:rPr>
                <w:rFonts w:ascii="宋体" w:hAnsi="宋体"/>
              </w:rPr>
            </w:pPr>
            <w:r>
              <w:rPr>
                <w:rFonts w:ascii="宋体" w:hAnsi="宋体" w:hint="eastAsia"/>
              </w:rPr>
              <w:t>所持操作技术能力证明文件及编号</w:t>
            </w:r>
          </w:p>
        </w:tc>
        <w:tc>
          <w:tcPr>
            <w:tcW w:w="5716" w:type="dxa"/>
            <w:gridSpan w:val="9"/>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r>
      <w:tr w:rsidR="00994935">
        <w:trPr>
          <w:cantSplit/>
          <w:trHeight w:hRule="exact" w:val="397"/>
        </w:trPr>
        <w:tc>
          <w:tcPr>
            <w:tcW w:w="1089" w:type="dxa"/>
            <w:vMerge/>
            <w:tcBorders>
              <w:top w:val="single" w:sz="4" w:space="0" w:color="auto"/>
              <w:bottom w:val="single" w:sz="4"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服务单位</w:t>
            </w:r>
          </w:p>
        </w:tc>
        <w:tc>
          <w:tcPr>
            <w:tcW w:w="5011" w:type="dxa"/>
            <w:gridSpan w:val="8"/>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c>
          <w:tcPr>
            <w:tcW w:w="1095" w:type="dxa"/>
            <w:gridSpan w:val="3"/>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邮政编码</w:t>
            </w:r>
          </w:p>
        </w:tc>
        <w:tc>
          <w:tcPr>
            <w:tcW w:w="2126" w:type="dxa"/>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r>
      <w:tr w:rsidR="00994935">
        <w:trPr>
          <w:cantSplit/>
          <w:trHeight w:hRule="exact" w:val="397"/>
        </w:trPr>
        <w:tc>
          <w:tcPr>
            <w:tcW w:w="1089" w:type="dxa"/>
            <w:vMerge/>
            <w:tcBorders>
              <w:top w:val="single" w:sz="4" w:space="0" w:color="auto"/>
              <w:bottom w:val="single" w:sz="4"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常住地址</w:t>
            </w:r>
          </w:p>
        </w:tc>
        <w:tc>
          <w:tcPr>
            <w:tcW w:w="5011" w:type="dxa"/>
            <w:gridSpan w:val="8"/>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c>
          <w:tcPr>
            <w:tcW w:w="1095" w:type="dxa"/>
            <w:gridSpan w:val="3"/>
            <w:tcBorders>
              <w:top w:val="single" w:sz="4" w:space="0" w:color="auto"/>
              <w:bottom w:val="single" w:sz="4" w:space="0" w:color="auto"/>
            </w:tcBorders>
            <w:vAlign w:val="center"/>
          </w:tcPr>
          <w:p w:rsidR="00994935" w:rsidRDefault="00994935">
            <w:pPr>
              <w:rPr>
                <w:rFonts w:ascii="宋体" w:hAnsi="宋体"/>
              </w:rPr>
            </w:pPr>
            <w:r>
              <w:rPr>
                <w:rFonts w:ascii="宋体" w:hAnsi="宋体" w:hint="eastAsia"/>
              </w:rPr>
              <w:t>邮政编码</w:t>
            </w:r>
          </w:p>
        </w:tc>
        <w:tc>
          <w:tcPr>
            <w:tcW w:w="2126" w:type="dxa"/>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r>
      <w:tr w:rsidR="00994935">
        <w:trPr>
          <w:cantSplit/>
          <w:trHeight w:hRule="exact" w:val="397"/>
        </w:trPr>
        <w:tc>
          <w:tcPr>
            <w:tcW w:w="1089" w:type="dxa"/>
            <w:vMerge/>
            <w:tcBorders>
              <w:top w:val="single" w:sz="4" w:space="0" w:color="auto"/>
              <w:bottom w:val="single" w:sz="4"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联系地址</w:t>
            </w:r>
          </w:p>
        </w:tc>
        <w:tc>
          <w:tcPr>
            <w:tcW w:w="5011" w:type="dxa"/>
            <w:gridSpan w:val="8"/>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c>
          <w:tcPr>
            <w:tcW w:w="1095" w:type="dxa"/>
            <w:gridSpan w:val="3"/>
            <w:tcBorders>
              <w:top w:val="single" w:sz="4" w:space="0" w:color="auto"/>
              <w:bottom w:val="single" w:sz="4" w:space="0" w:color="auto"/>
            </w:tcBorders>
            <w:vAlign w:val="center"/>
          </w:tcPr>
          <w:p w:rsidR="00994935" w:rsidRDefault="00994935">
            <w:pPr>
              <w:rPr>
                <w:rFonts w:ascii="宋体" w:hAnsi="宋体"/>
              </w:rPr>
            </w:pPr>
            <w:r>
              <w:rPr>
                <w:rFonts w:ascii="宋体" w:hAnsi="宋体" w:hint="eastAsia"/>
              </w:rPr>
              <w:t>邮政编码</w:t>
            </w:r>
          </w:p>
        </w:tc>
        <w:tc>
          <w:tcPr>
            <w:tcW w:w="2126" w:type="dxa"/>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r>
      <w:tr w:rsidR="00994935">
        <w:trPr>
          <w:cantSplit/>
          <w:trHeight w:hRule="exact" w:val="397"/>
        </w:trPr>
        <w:tc>
          <w:tcPr>
            <w:tcW w:w="1089" w:type="dxa"/>
            <w:vMerge/>
            <w:tcBorders>
              <w:top w:val="single" w:sz="4" w:space="0" w:color="auto"/>
              <w:bottom w:val="single" w:sz="4"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电子邮件</w:t>
            </w:r>
          </w:p>
        </w:tc>
        <w:tc>
          <w:tcPr>
            <w:tcW w:w="5011" w:type="dxa"/>
            <w:gridSpan w:val="8"/>
            <w:tcBorders>
              <w:top w:val="single" w:sz="4" w:space="0" w:color="auto"/>
              <w:bottom w:val="single" w:sz="4" w:space="0" w:color="auto"/>
              <w:right w:val="single" w:sz="4" w:space="0" w:color="auto"/>
            </w:tcBorders>
            <w:vAlign w:val="center"/>
          </w:tcPr>
          <w:p w:rsidR="00994935" w:rsidRDefault="00914DB5">
            <w:pPr>
              <w:rPr>
                <w:rFonts w:ascii="宋体" w:hAnsi="宋体" w:hint="eastAsia"/>
              </w:rPr>
            </w:pPr>
            <w:r>
              <w:rPr>
                <w:rFonts w:ascii="宋体" w:hAnsi="宋体" w:hint="eastAsia"/>
              </w:rPr>
              <w:t xml:space="preserve"> </w:t>
            </w: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994935" w:rsidRDefault="00994935">
            <w:pPr>
              <w:rPr>
                <w:rFonts w:ascii="宋体" w:hAnsi="宋体" w:hint="eastAsia"/>
              </w:rPr>
            </w:pPr>
            <w:r>
              <w:rPr>
                <w:rFonts w:ascii="宋体" w:hAnsi="宋体" w:hint="eastAsia"/>
              </w:rPr>
              <w:t>传    真</w:t>
            </w:r>
          </w:p>
        </w:tc>
        <w:tc>
          <w:tcPr>
            <w:tcW w:w="2126" w:type="dxa"/>
            <w:tcBorders>
              <w:top w:val="single" w:sz="4" w:space="0" w:color="auto"/>
              <w:left w:val="single" w:sz="4" w:space="0" w:color="auto"/>
              <w:bottom w:val="single" w:sz="4" w:space="0" w:color="auto"/>
            </w:tcBorders>
            <w:vAlign w:val="center"/>
          </w:tcPr>
          <w:p w:rsidR="00994935" w:rsidRDefault="00994935">
            <w:pPr>
              <w:rPr>
                <w:rFonts w:ascii="宋体" w:hAnsi="宋体" w:hint="eastAsia"/>
                <w:color w:val="C0C0C0"/>
              </w:rPr>
            </w:pPr>
          </w:p>
        </w:tc>
      </w:tr>
      <w:tr w:rsidR="00994935">
        <w:trPr>
          <w:cantSplit/>
          <w:trHeight w:hRule="exact" w:val="397"/>
        </w:trPr>
        <w:tc>
          <w:tcPr>
            <w:tcW w:w="1089" w:type="dxa"/>
            <w:vMerge/>
            <w:tcBorders>
              <w:top w:val="single" w:sz="4" w:space="0" w:color="auto"/>
              <w:bottom w:val="single" w:sz="12"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12" w:space="0" w:color="auto"/>
            </w:tcBorders>
            <w:vAlign w:val="center"/>
          </w:tcPr>
          <w:p w:rsidR="00994935" w:rsidRDefault="00994935">
            <w:pPr>
              <w:rPr>
                <w:rFonts w:ascii="宋体" w:hAnsi="宋体" w:hint="eastAsia"/>
              </w:rPr>
            </w:pPr>
            <w:r>
              <w:rPr>
                <w:rFonts w:ascii="宋体" w:hAnsi="宋体" w:hint="eastAsia"/>
              </w:rPr>
              <w:t>单位电话</w:t>
            </w:r>
          </w:p>
        </w:tc>
        <w:tc>
          <w:tcPr>
            <w:tcW w:w="1947" w:type="dxa"/>
            <w:gridSpan w:val="2"/>
            <w:tcBorders>
              <w:top w:val="single" w:sz="4" w:space="0" w:color="auto"/>
              <w:bottom w:val="single" w:sz="12" w:space="0" w:color="auto"/>
            </w:tcBorders>
            <w:vAlign w:val="center"/>
          </w:tcPr>
          <w:p w:rsidR="00994935" w:rsidRDefault="00914DB5">
            <w:pPr>
              <w:rPr>
                <w:rFonts w:ascii="宋体" w:hAnsi="宋体" w:hint="eastAsia"/>
                <w:color w:val="C0C0C0"/>
              </w:rPr>
            </w:pPr>
            <w:r>
              <w:rPr>
                <w:rFonts w:ascii="宋体" w:hAnsi="宋体" w:hint="eastAsia"/>
              </w:rPr>
              <w:t xml:space="preserve"> </w:t>
            </w:r>
          </w:p>
        </w:tc>
        <w:tc>
          <w:tcPr>
            <w:tcW w:w="1080" w:type="dxa"/>
            <w:gridSpan w:val="3"/>
            <w:tcBorders>
              <w:top w:val="single" w:sz="4" w:space="0" w:color="auto"/>
              <w:bottom w:val="single" w:sz="12" w:space="0" w:color="auto"/>
            </w:tcBorders>
            <w:vAlign w:val="center"/>
          </w:tcPr>
          <w:p w:rsidR="00994935" w:rsidRDefault="00994935">
            <w:pPr>
              <w:rPr>
                <w:rFonts w:ascii="宋体" w:hAnsi="宋体" w:hint="eastAsia"/>
              </w:rPr>
            </w:pPr>
            <w:r>
              <w:rPr>
                <w:rFonts w:ascii="宋体" w:hAnsi="宋体" w:hint="eastAsia"/>
              </w:rPr>
              <w:t>住宅电话</w:t>
            </w:r>
          </w:p>
        </w:tc>
        <w:tc>
          <w:tcPr>
            <w:tcW w:w="1984" w:type="dxa"/>
            <w:gridSpan w:val="3"/>
            <w:tcBorders>
              <w:top w:val="single" w:sz="4" w:space="0" w:color="auto"/>
              <w:bottom w:val="single" w:sz="12" w:space="0" w:color="auto"/>
            </w:tcBorders>
            <w:vAlign w:val="center"/>
          </w:tcPr>
          <w:p w:rsidR="00994935" w:rsidRDefault="00914DB5">
            <w:pPr>
              <w:rPr>
                <w:rFonts w:ascii="宋体" w:hAnsi="宋体" w:hint="eastAsia"/>
                <w:color w:val="C0C0C0"/>
              </w:rPr>
            </w:pPr>
            <w:r>
              <w:rPr>
                <w:rFonts w:ascii="宋体" w:hAnsi="宋体" w:hint="eastAsia"/>
              </w:rPr>
              <w:t xml:space="preserve"> </w:t>
            </w:r>
          </w:p>
        </w:tc>
        <w:tc>
          <w:tcPr>
            <w:tcW w:w="1095" w:type="dxa"/>
            <w:gridSpan w:val="3"/>
            <w:tcBorders>
              <w:top w:val="single" w:sz="4" w:space="0" w:color="auto"/>
              <w:bottom w:val="single" w:sz="12" w:space="0" w:color="auto"/>
            </w:tcBorders>
            <w:vAlign w:val="center"/>
          </w:tcPr>
          <w:p w:rsidR="00994935" w:rsidRDefault="00994935">
            <w:pPr>
              <w:rPr>
                <w:rFonts w:ascii="宋体" w:hAnsi="宋体" w:hint="eastAsia"/>
              </w:rPr>
            </w:pPr>
            <w:r>
              <w:rPr>
                <w:rFonts w:ascii="宋体" w:hAnsi="宋体" w:hint="eastAsia"/>
              </w:rPr>
              <w:t>移动电话</w:t>
            </w:r>
          </w:p>
        </w:tc>
        <w:tc>
          <w:tcPr>
            <w:tcW w:w="2126" w:type="dxa"/>
            <w:tcBorders>
              <w:top w:val="single" w:sz="4" w:space="0" w:color="auto"/>
              <w:bottom w:val="single" w:sz="12" w:space="0" w:color="auto"/>
            </w:tcBorders>
            <w:vAlign w:val="center"/>
          </w:tcPr>
          <w:p w:rsidR="00994935" w:rsidRDefault="00914DB5">
            <w:pPr>
              <w:rPr>
                <w:rFonts w:ascii="宋体" w:hAnsi="宋体" w:hint="eastAsia"/>
              </w:rPr>
            </w:pPr>
            <w:r>
              <w:rPr>
                <w:rFonts w:ascii="宋体" w:hAnsi="宋体" w:hint="eastAsia"/>
              </w:rPr>
              <w:t xml:space="preserve"> </w:t>
            </w:r>
          </w:p>
        </w:tc>
      </w:tr>
      <w:tr w:rsidR="00994935">
        <w:trPr>
          <w:cantSplit/>
          <w:trHeight w:val="397"/>
        </w:trPr>
        <w:tc>
          <w:tcPr>
            <w:tcW w:w="1089" w:type="dxa"/>
            <w:vMerge w:val="restart"/>
            <w:tcBorders>
              <w:top w:val="single" w:sz="12" w:space="0" w:color="auto"/>
            </w:tcBorders>
            <w:vAlign w:val="center"/>
          </w:tcPr>
          <w:p w:rsidR="00994935" w:rsidRDefault="00994935">
            <w:pPr>
              <w:rPr>
                <w:rFonts w:ascii="宋体" w:hAnsi="宋体" w:hint="eastAsia"/>
              </w:rPr>
            </w:pPr>
            <w:r>
              <w:rPr>
                <w:rFonts w:ascii="宋体" w:hAnsi="宋体" w:hint="eastAsia"/>
              </w:rPr>
              <w:t>申请单位和其业余无线电台负责人信息</w:t>
            </w:r>
          </w:p>
        </w:tc>
        <w:tc>
          <w:tcPr>
            <w:tcW w:w="1268" w:type="dxa"/>
            <w:gridSpan w:val="2"/>
            <w:tcBorders>
              <w:top w:val="single" w:sz="12" w:space="0" w:color="auto"/>
              <w:bottom w:val="single" w:sz="4" w:space="0" w:color="auto"/>
            </w:tcBorders>
            <w:vAlign w:val="center"/>
          </w:tcPr>
          <w:p w:rsidR="00994935" w:rsidRDefault="00994935">
            <w:pPr>
              <w:rPr>
                <w:rFonts w:ascii="宋体" w:hAnsi="宋体" w:hint="eastAsia"/>
              </w:rPr>
            </w:pPr>
            <w:r>
              <w:rPr>
                <w:rFonts w:ascii="宋体" w:hAnsi="宋体" w:hint="eastAsia"/>
              </w:rPr>
              <w:t>单位名称*</w:t>
            </w:r>
          </w:p>
        </w:tc>
        <w:tc>
          <w:tcPr>
            <w:tcW w:w="5011" w:type="dxa"/>
            <w:gridSpan w:val="8"/>
            <w:tcBorders>
              <w:top w:val="single" w:sz="12" w:space="0" w:color="auto"/>
              <w:bottom w:val="single" w:sz="4" w:space="0" w:color="auto"/>
            </w:tcBorders>
            <w:vAlign w:val="center"/>
          </w:tcPr>
          <w:p w:rsidR="00994935" w:rsidRDefault="00994935">
            <w:pPr>
              <w:rPr>
                <w:rFonts w:ascii="宋体" w:hAnsi="宋体" w:hint="eastAsia"/>
              </w:rPr>
            </w:pPr>
          </w:p>
        </w:tc>
        <w:tc>
          <w:tcPr>
            <w:tcW w:w="1095" w:type="dxa"/>
            <w:gridSpan w:val="3"/>
            <w:tcBorders>
              <w:top w:val="single" w:sz="12" w:space="0" w:color="auto"/>
              <w:bottom w:val="single" w:sz="4" w:space="0" w:color="auto"/>
              <w:right w:val="single" w:sz="4" w:space="0" w:color="auto"/>
            </w:tcBorders>
            <w:vAlign w:val="center"/>
          </w:tcPr>
          <w:p w:rsidR="00994935" w:rsidRDefault="00994935" w:rsidP="008A00EC">
            <w:pPr>
              <w:ind w:leftChars="-51" w:left="-107" w:rightChars="-48" w:right="-101"/>
              <w:jc w:val="center"/>
              <w:rPr>
                <w:rFonts w:ascii="宋体" w:hAnsi="宋体" w:hint="eastAsia"/>
              </w:rPr>
            </w:pPr>
            <w:r>
              <w:rPr>
                <w:rFonts w:ascii="宋体" w:hAnsi="宋体" w:hint="eastAsia"/>
              </w:rPr>
              <w:t>登记机关*</w:t>
            </w:r>
          </w:p>
        </w:tc>
        <w:tc>
          <w:tcPr>
            <w:tcW w:w="2126" w:type="dxa"/>
            <w:tcBorders>
              <w:top w:val="single" w:sz="12" w:space="0" w:color="auto"/>
              <w:left w:val="single" w:sz="4" w:space="0" w:color="auto"/>
              <w:bottom w:val="single" w:sz="4" w:space="0" w:color="auto"/>
            </w:tcBorders>
            <w:vAlign w:val="center"/>
          </w:tcPr>
          <w:p w:rsidR="00994935" w:rsidRDefault="00994935" w:rsidP="008A00EC">
            <w:pPr>
              <w:ind w:leftChars="-51" w:left="-107" w:rightChars="-48" w:right="-101"/>
              <w:jc w:val="center"/>
              <w:rPr>
                <w:rFonts w:ascii="宋体" w:hAnsi="宋体" w:hint="eastAsia"/>
              </w:rPr>
            </w:pPr>
          </w:p>
        </w:tc>
      </w:tr>
      <w:tr w:rsidR="00994935">
        <w:trPr>
          <w:cantSplit/>
          <w:trHeight w:val="397"/>
        </w:trPr>
        <w:tc>
          <w:tcPr>
            <w:tcW w:w="1089" w:type="dxa"/>
            <w:vMerge/>
            <w:tcBorders>
              <w:top w:val="single" w:sz="12"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单位地址</w:t>
            </w:r>
          </w:p>
        </w:tc>
        <w:tc>
          <w:tcPr>
            <w:tcW w:w="5011" w:type="dxa"/>
            <w:gridSpan w:val="8"/>
            <w:tcBorders>
              <w:top w:val="single" w:sz="4" w:space="0" w:color="auto"/>
              <w:bottom w:val="single" w:sz="4" w:space="0" w:color="auto"/>
            </w:tcBorders>
            <w:vAlign w:val="center"/>
          </w:tcPr>
          <w:p w:rsidR="00994935" w:rsidRDefault="00994935">
            <w:pPr>
              <w:rPr>
                <w:rFonts w:ascii="宋体" w:hAnsi="宋体" w:hint="eastAsia"/>
              </w:rPr>
            </w:pPr>
          </w:p>
        </w:tc>
        <w:tc>
          <w:tcPr>
            <w:tcW w:w="1095" w:type="dxa"/>
            <w:gridSpan w:val="3"/>
            <w:tcBorders>
              <w:top w:val="single" w:sz="4" w:space="0" w:color="auto"/>
              <w:bottom w:val="single" w:sz="4" w:space="0" w:color="auto"/>
              <w:right w:val="single" w:sz="4" w:space="0" w:color="auto"/>
            </w:tcBorders>
            <w:vAlign w:val="center"/>
          </w:tcPr>
          <w:p w:rsidR="00994935" w:rsidRDefault="00994935" w:rsidP="008A00EC">
            <w:pPr>
              <w:ind w:leftChars="-52" w:left="-109" w:rightChars="-48" w:right="-101"/>
              <w:jc w:val="center"/>
              <w:rPr>
                <w:rFonts w:ascii="宋体" w:hAnsi="宋体" w:hint="eastAsia"/>
              </w:rPr>
            </w:pPr>
            <w:r>
              <w:rPr>
                <w:rFonts w:ascii="宋体" w:hAnsi="宋体" w:hint="eastAsia"/>
              </w:rPr>
              <w:t>机构代码*</w:t>
            </w:r>
          </w:p>
        </w:tc>
        <w:tc>
          <w:tcPr>
            <w:tcW w:w="2126" w:type="dxa"/>
            <w:tcBorders>
              <w:top w:val="single" w:sz="4" w:space="0" w:color="auto"/>
              <w:left w:val="single" w:sz="4" w:space="0" w:color="auto"/>
              <w:bottom w:val="single" w:sz="4" w:space="0" w:color="auto"/>
            </w:tcBorders>
            <w:vAlign w:val="center"/>
          </w:tcPr>
          <w:p w:rsidR="00994935" w:rsidRDefault="00994935" w:rsidP="008A00EC">
            <w:pPr>
              <w:ind w:leftChars="-52" w:left="-109" w:rightChars="-48" w:right="-101"/>
              <w:jc w:val="center"/>
              <w:rPr>
                <w:rFonts w:ascii="宋体" w:hAnsi="宋体" w:hint="eastAsia"/>
              </w:rPr>
            </w:pPr>
          </w:p>
        </w:tc>
      </w:tr>
      <w:tr w:rsidR="00994935">
        <w:trPr>
          <w:cantSplit/>
          <w:trHeight w:val="397"/>
        </w:trPr>
        <w:tc>
          <w:tcPr>
            <w:tcW w:w="1089" w:type="dxa"/>
            <w:vMerge/>
            <w:tcBorders>
              <w:top w:val="single" w:sz="12"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联系电话*</w:t>
            </w:r>
          </w:p>
        </w:tc>
        <w:tc>
          <w:tcPr>
            <w:tcW w:w="5011" w:type="dxa"/>
            <w:gridSpan w:val="8"/>
            <w:tcBorders>
              <w:top w:val="single" w:sz="4" w:space="0" w:color="auto"/>
              <w:bottom w:val="single" w:sz="4" w:space="0" w:color="auto"/>
            </w:tcBorders>
            <w:vAlign w:val="center"/>
          </w:tcPr>
          <w:p w:rsidR="00994935" w:rsidRDefault="00994935">
            <w:pPr>
              <w:ind w:firstLineChars="300" w:firstLine="630"/>
              <w:rPr>
                <w:rFonts w:ascii="宋体" w:hAnsi="宋体" w:hint="eastAsia"/>
                <w:color w:val="C0C0C0"/>
              </w:rPr>
            </w:pPr>
          </w:p>
        </w:tc>
        <w:tc>
          <w:tcPr>
            <w:tcW w:w="1095" w:type="dxa"/>
            <w:gridSpan w:val="3"/>
            <w:tcBorders>
              <w:top w:val="single" w:sz="4" w:space="0" w:color="auto"/>
              <w:bottom w:val="single" w:sz="4" w:space="0" w:color="auto"/>
              <w:right w:val="single" w:sz="4" w:space="0" w:color="auto"/>
            </w:tcBorders>
            <w:vAlign w:val="center"/>
          </w:tcPr>
          <w:p w:rsidR="00994935" w:rsidRDefault="00994935">
            <w:pPr>
              <w:rPr>
                <w:rFonts w:ascii="宋体" w:hAnsi="宋体" w:hint="eastAsia"/>
              </w:rPr>
            </w:pPr>
            <w:r>
              <w:rPr>
                <w:rFonts w:ascii="宋体" w:hAnsi="宋体" w:hint="eastAsia"/>
              </w:rPr>
              <w:t>传    真</w:t>
            </w:r>
          </w:p>
        </w:tc>
        <w:tc>
          <w:tcPr>
            <w:tcW w:w="2126" w:type="dxa"/>
            <w:tcBorders>
              <w:top w:val="single" w:sz="4" w:space="0" w:color="auto"/>
              <w:left w:val="single" w:sz="4" w:space="0" w:color="auto"/>
              <w:bottom w:val="single" w:sz="4" w:space="0" w:color="auto"/>
            </w:tcBorders>
            <w:vAlign w:val="center"/>
          </w:tcPr>
          <w:p w:rsidR="00994935" w:rsidRDefault="00994935">
            <w:pPr>
              <w:rPr>
                <w:rFonts w:ascii="宋体" w:hAnsi="宋体" w:hint="eastAsia"/>
                <w:color w:val="C0C0C0"/>
              </w:rPr>
            </w:pPr>
          </w:p>
        </w:tc>
      </w:tr>
      <w:tr w:rsidR="00994935">
        <w:trPr>
          <w:cantSplit/>
          <w:trHeight w:val="397"/>
        </w:trPr>
        <w:tc>
          <w:tcPr>
            <w:tcW w:w="1089" w:type="dxa"/>
            <w:vMerge/>
            <w:tcBorders>
              <w:top w:val="single" w:sz="12"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姓    名*</w:t>
            </w:r>
          </w:p>
        </w:tc>
        <w:tc>
          <w:tcPr>
            <w:tcW w:w="1947" w:type="dxa"/>
            <w:gridSpan w:val="2"/>
            <w:tcBorders>
              <w:top w:val="single" w:sz="4" w:space="0" w:color="auto"/>
              <w:bottom w:val="single" w:sz="4" w:space="0" w:color="auto"/>
              <w:right w:val="single" w:sz="4" w:space="0" w:color="auto"/>
            </w:tcBorders>
            <w:vAlign w:val="center"/>
          </w:tcPr>
          <w:p w:rsidR="00994935" w:rsidRDefault="00994935">
            <w:pPr>
              <w:rPr>
                <w:rFonts w:ascii="宋体" w:hAnsi="宋体" w:hint="eastAsia"/>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994935" w:rsidRDefault="00994935">
            <w:pPr>
              <w:rPr>
                <w:rFonts w:ascii="宋体" w:hAnsi="宋体" w:hint="eastAsia"/>
              </w:rPr>
            </w:pPr>
            <w:r>
              <w:rPr>
                <w:rFonts w:ascii="宋体" w:hAnsi="宋体" w:hint="eastAsia"/>
              </w:rPr>
              <w:t>性    别</w:t>
            </w:r>
          </w:p>
        </w:tc>
        <w:tc>
          <w:tcPr>
            <w:tcW w:w="803" w:type="dxa"/>
            <w:tcBorders>
              <w:top w:val="single" w:sz="4" w:space="0" w:color="auto"/>
              <w:left w:val="single" w:sz="4" w:space="0" w:color="auto"/>
              <w:bottom w:val="single" w:sz="4" w:space="0" w:color="auto"/>
            </w:tcBorders>
            <w:vAlign w:val="center"/>
          </w:tcPr>
          <w:p w:rsidR="00994935" w:rsidRDefault="00994935">
            <w:pPr>
              <w:rPr>
                <w:rFonts w:ascii="宋体" w:hAnsi="宋体" w:hint="eastAsia"/>
              </w:rPr>
            </w:pPr>
          </w:p>
        </w:tc>
        <w:tc>
          <w:tcPr>
            <w:tcW w:w="1181"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身份证号*</w:t>
            </w:r>
          </w:p>
        </w:tc>
        <w:tc>
          <w:tcPr>
            <w:tcW w:w="3221" w:type="dxa"/>
            <w:gridSpan w:val="4"/>
            <w:tcBorders>
              <w:top w:val="single" w:sz="4" w:space="0" w:color="auto"/>
              <w:bottom w:val="single" w:sz="4" w:space="0" w:color="auto"/>
            </w:tcBorders>
            <w:vAlign w:val="center"/>
          </w:tcPr>
          <w:p w:rsidR="00994935" w:rsidRDefault="00994935">
            <w:pPr>
              <w:wordWrap w:val="0"/>
              <w:rPr>
                <w:rFonts w:ascii="宋体" w:hAnsi="宋体" w:hint="eastAsia"/>
              </w:rPr>
            </w:pPr>
          </w:p>
        </w:tc>
      </w:tr>
      <w:tr w:rsidR="00994935">
        <w:trPr>
          <w:cantSplit/>
          <w:trHeight w:val="397"/>
        </w:trPr>
        <w:tc>
          <w:tcPr>
            <w:tcW w:w="1089" w:type="dxa"/>
            <w:vMerge/>
            <w:tcBorders>
              <w:top w:val="single" w:sz="12"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联系地址</w:t>
            </w:r>
          </w:p>
        </w:tc>
        <w:tc>
          <w:tcPr>
            <w:tcW w:w="5011" w:type="dxa"/>
            <w:gridSpan w:val="8"/>
            <w:tcBorders>
              <w:top w:val="single" w:sz="4" w:space="0" w:color="auto"/>
              <w:bottom w:val="single" w:sz="4" w:space="0" w:color="auto"/>
            </w:tcBorders>
            <w:vAlign w:val="center"/>
          </w:tcPr>
          <w:p w:rsidR="00994935" w:rsidRDefault="00994935">
            <w:pPr>
              <w:rPr>
                <w:rFonts w:ascii="宋体" w:hAnsi="宋体" w:hint="eastAsia"/>
              </w:rPr>
            </w:pPr>
          </w:p>
        </w:tc>
        <w:tc>
          <w:tcPr>
            <w:tcW w:w="1088" w:type="dxa"/>
            <w:gridSpan w:val="2"/>
            <w:tcBorders>
              <w:top w:val="single" w:sz="4" w:space="0" w:color="auto"/>
              <w:bottom w:val="single" w:sz="4" w:space="0" w:color="auto"/>
            </w:tcBorders>
            <w:vAlign w:val="center"/>
          </w:tcPr>
          <w:p w:rsidR="00994935" w:rsidRDefault="00994935">
            <w:pPr>
              <w:rPr>
                <w:rFonts w:ascii="宋体" w:hAnsi="宋体"/>
              </w:rPr>
            </w:pPr>
            <w:r>
              <w:rPr>
                <w:rFonts w:ascii="宋体" w:hAnsi="宋体" w:hint="eastAsia"/>
              </w:rPr>
              <w:t>邮政编码</w:t>
            </w:r>
          </w:p>
        </w:tc>
        <w:tc>
          <w:tcPr>
            <w:tcW w:w="2133" w:type="dxa"/>
            <w:gridSpan w:val="2"/>
            <w:tcBorders>
              <w:top w:val="single" w:sz="4" w:space="0" w:color="auto"/>
              <w:bottom w:val="single" w:sz="4" w:space="0" w:color="auto"/>
            </w:tcBorders>
            <w:vAlign w:val="center"/>
          </w:tcPr>
          <w:p w:rsidR="00994935" w:rsidRDefault="00994935">
            <w:pPr>
              <w:rPr>
                <w:rFonts w:ascii="宋体" w:hAnsi="宋体" w:hint="eastAsia"/>
              </w:rPr>
            </w:pPr>
          </w:p>
        </w:tc>
      </w:tr>
      <w:tr w:rsidR="00994935">
        <w:trPr>
          <w:cantSplit/>
          <w:trHeight w:val="397"/>
        </w:trPr>
        <w:tc>
          <w:tcPr>
            <w:tcW w:w="1089" w:type="dxa"/>
            <w:vMerge/>
            <w:tcBorders>
              <w:top w:val="single" w:sz="12"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联系电话</w:t>
            </w:r>
          </w:p>
        </w:tc>
        <w:tc>
          <w:tcPr>
            <w:tcW w:w="5011" w:type="dxa"/>
            <w:gridSpan w:val="8"/>
            <w:tcBorders>
              <w:top w:val="single" w:sz="4" w:space="0" w:color="auto"/>
              <w:bottom w:val="single" w:sz="4" w:space="0" w:color="auto"/>
            </w:tcBorders>
            <w:vAlign w:val="center"/>
          </w:tcPr>
          <w:p w:rsidR="00994935" w:rsidRDefault="00994935">
            <w:pPr>
              <w:ind w:firstLineChars="300" w:firstLine="630"/>
              <w:rPr>
                <w:rFonts w:ascii="宋体" w:hAnsi="宋体" w:hint="eastAsia"/>
                <w:color w:val="C0C0C0"/>
              </w:rPr>
            </w:pPr>
          </w:p>
        </w:tc>
        <w:tc>
          <w:tcPr>
            <w:tcW w:w="1088"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移动电话</w:t>
            </w:r>
          </w:p>
        </w:tc>
        <w:tc>
          <w:tcPr>
            <w:tcW w:w="2133" w:type="dxa"/>
            <w:gridSpan w:val="2"/>
            <w:tcBorders>
              <w:top w:val="single" w:sz="4" w:space="0" w:color="auto"/>
              <w:bottom w:val="single" w:sz="4" w:space="0" w:color="auto"/>
            </w:tcBorders>
            <w:vAlign w:val="center"/>
          </w:tcPr>
          <w:p w:rsidR="00994935" w:rsidRDefault="00994935">
            <w:pPr>
              <w:rPr>
                <w:rFonts w:ascii="宋体" w:hAnsi="宋体" w:hint="eastAsia"/>
              </w:rPr>
            </w:pPr>
          </w:p>
        </w:tc>
      </w:tr>
      <w:tr w:rsidR="00994935">
        <w:trPr>
          <w:cantSplit/>
          <w:trHeight w:val="397"/>
        </w:trPr>
        <w:tc>
          <w:tcPr>
            <w:tcW w:w="1089" w:type="dxa"/>
            <w:vMerge/>
            <w:tcBorders>
              <w:top w:val="single" w:sz="12" w:space="0" w:color="auto"/>
            </w:tcBorders>
            <w:vAlign w:val="center"/>
          </w:tcPr>
          <w:p w:rsidR="00994935" w:rsidRDefault="00994935">
            <w:pPr>
              <w:jc w:val="center"/>
              <w:rPr>
                <w:rFonts w:ascii="宋体" w:hAnsi="宋体" w:hint="eastAsia"/>
              </w:rPr>
            </w:pPr>
          </w:p>
        </w:tc>
        <w:tc>
          <w:tcPr>
            <w:tcW w:w="1268" w:type="dxa"/>
            <w:gridSpan w:val="2"/>
            <w:tcBorders>
              <w:top w:val="single" w:sz="4" w:space="0" w:color="auto"/>
              <w:bottom w:val="single" w:sz="6" w:space="0" w:color="auto"/>
            </w:tcBorders>
            <w:vAlign w:val="center"/>
          </w:tcPr>
          <w:p w:rsidR="00994935" w:rsidRDefault="00994935">
            <w:pPr>
              <w:rPr>
                <w:rFonts w:ascii="宋体" w:hAnsi="宋体" w:hint="eastAsia"/>
              </w:rPr>
            </w:pPr>
            <w:r>
              <w:rPr>
                <w:rFonts w:ascii="宋体" w:hAnsi="宋体" w:hint="eastAsia"/>
              </w:rPr>
              <w:t>电子邮件</w:t>
            </w:r>
          </w:p>
        </w:tc>
        <w:tc>
          <w:tcPr>
            <w:tcW w:w="8232" w:type="dxa"/>
            <w:gridSpan w:val="12"/>
            <w:tcBorders>
              <w:top w:val="single" w:sz="4" w:space="0" w:color="auto"/>
              <w:bottom w:val="single" w:sz="6" w:space="0" w:color="auto"/>
            </w:tcBorders>
            <w:vAlign w:val="center"/>
          </w:tcPr>
          <w:p w:rsidR="00994935" w:rsidRDefault="00994935">
            <w:pPr>
              <w:rPr>
                <w:rFonts w:ascii="宋体" w:hAnsi="宋体" w:hint="eastAsia"/>
              </w:rPr>
            </w:pPr>
          </w:p>
        </w:tc>
      </w:tr>
      <w:tr w:rsidR="00994935">
        <w:trPr>
          <w:cantSplit/>
          <w:trHeight w:val="397"/>
        </w:trPr>
        <w:tc>
          <w:tcPr>
            <w:tcW w:w="2357" w:type="dxa"/>
            <w:gridSpan w:val="3"/>
            <w:tcBorders>
              <w:bottom w:val="single" w:sz="12" w:space="0" w:color="auto"/>
            </w:tcBorders>
            <w:vAlign w:val="center"/>
          </w:tcPr>
          <w:p w:rsidR="00994935" w:rsidRDefault="00994935">
            <w:pPr>
              <w:rPr>
                <w:rFonts w:ascii="宋体" w:hAnsi="宋体" w:hint="eastAsia"/>
              </w:rPr>
            </w:pPr>
            <w:r>
              <w:rPr>
                <w:rFonts w:ascii="宋体" w:hAnsi="宋体" w:hint="eastAsia"/>
              </w:rPr>
              <w:t>台站名称（如有）</w:t>
            </w:r>
          </w:p>
        </w:tc>
        <w:tc>
          <w:tcPr>
            <w:tcW w:w="8232" w:type="dxa"/>
            <w:gridSpan w:val="12"/>
            <w:tcBorders>
              <w:top w:val="single" w:sz="4" w:space="0" w:color="auto"/>
              <w:bottom w:val="single" w:sz="12" w:space="0" w:color="auto"/>
            </w:tcBorders>
            <w:vAlign w:val="center"/>
          </w:tcPr>
          <w:p w:rsidR="00994935" w:rsidRDefault="00994935">
            <w:pPr>
              <w:rPr>
                <w:rFonts w:ascii="宋体" w:hAnsi="宋体" w:hint="eastAsia"/>
              </w:rPr>
            </w:pPr>
          </w:p>
        </w:tc>
      </w:tr>
      <w:tr w:rsidR="00994935">
        <w:tblPrEx>
          <w:tblBorders>
            <w:insideH w:val="single" w:sz="12" w:space="0" w:color="auto"/>
            <w:insideV w:val="single" w:sz="4" w:space="0" w:color="auto"/>
          </w:tblBorders>
        </w:tblPrEx>
        <w:trPr>
          <w:cantSplit/>
          <w:trHeight w:val="397"/>
        </w:trPr>
        <w:tc>
          <w:tcPr>
            <w:tcW w:w="10589" w:type="dxa"/>
            <w:gridSpan w:val="15"/>
            <w:tcBorders>
              <w:bottom w:val="single" w:sz="12" w:space="0" w:color="auto"/>
            </w:tcBorders>
            <w:shd w:val="clear" w:color="auto" w:fill="E6E6E6"/>
            <w:vAlign w:val="center"/>
          </w:tcPr>
          <w:p w:rsidR="00994935" w:rsidRDefault="00994935">
            <w:pPr>
              <w:rPr>
                <w:rFonts w:ascii="宋体" w:hAnsi="宋体" w:hint="eastAsia"/>
              </w:rPr>
            </w:pPr>
            <w:r>
              <w:rPr>
                <w:rFonts w:ascii="宋体" w:hAnsi="宋体" w:hint="eastAsia"/>
              </w:rPr>
              <w:t>③ 设台情况（新设台需全部填写，变更申请仅在需变更栏目中填入新信息）</w:t>
            </w:r>
          </w:p>
        </w:tc>
      </w:tr>
      <w:tr w:rsidR="00994935">
        <w:trPr>
          <w:cantSplit/>
          <w:trHeight w:val="397"/>
        </w:trPr>
        <w:tc>
          <w:tcPr>
            <w:tcW w:w="1503" w:type="dxa"/>
            <w:gridSpan w:val="2"/>
            <w:tcBorders>
              <w:top w:val="single" w:sz="12" w:space="0" w:color="auto"/>
              <w:bottom w:val="single" w:sz="4" w:space="0" w:color="auto"/>
            </w:tcBorders>
            <w:vAlign w:val="center"/>
          </w:tcPr>
          <w:p w:rsidR="00994935" w:rsidRDefault="00994935">
            <w:pPr>
              <w:rPr>
                <w:rFonts w:ascii="宋体" w:hAnsi="宋体" w:hint="eastAsia"/>
              </w:rPr>
            </w:pPr>
            <w:r>
              <w:rPr>
                <w:rFonts w:ascii="宋体" w:hAnsi="宋体" w:hint="eastAsia"/>
              </w:rPr>
              <w:t>拟通信范围</w:t>
            </w:r>
          </w:p>
        </w:tc>
        <w:tc>
          <w:tcPr>
            <w:tcW w:w="9086" w:type="dxa"/>
            <w:gridSpan w:val="13"/>
            <w:tcBorders>
              <w:top w:val="single" w:sz="12" w:space="0" w:color="auto"/>
              <w:bottom w:val="single" w:sz="4" w:space="0" w:color="auto"/>
            </w:tcBorders>
            <w:vAlign w:val="center"/>
          </w:tcPr>
          <w:p w:rsidR="00994935" w:rsidRDefault="00914DB5" w:rsidP="00931491">
            <w:pPr>
              <w:rPr>
                <w:rFonts w:ascii="宋体" w:hAnsi="宋体" w:hint="eastAsia"/>
              </w:rPr>
            </w:pPr>
            <w:r>
              <w:rPr>
                <w:rFonts w:ascii="宋体" w:hAnsi="宋体" w:hint="eastAsia"/>
              </w:rPr>
              <w:t>□</w:t>
            </w:r>
            <w:r w:rsidR="00994935">
              <w:rPr>
                <w:rFonts w:ascii="宋体" w:hAnsi="宋体" w:hint="eastAsia"/>
              </w:rPr>
              <w:t>省、自治区、直辖市所辖范围内    □ 涉及两个以上的省、自治区、直辖市或者涉及境外</w:t>
            </w:r>
          </w:p>
        </w:tc>
      </w:tr>
      <w:tr w:rsidR="00994935">
        <w:trPr>
          <w:cantSplit/>
          <w:trHeight w:val="397"/>
        </w:trPr>
        <w:tc>
          <w:tcPr>
            <w:tcW w:w="1503" w:type="dxa"/>
            <w:gridSpan w:val="2"/>
            <w:tcBorders>
              <w:top w:val="single" w:sz="4" w:space="0" w:color="auto"/>
              <w:bottom w:val="single" w:sz="4" w:space="0" w:color="auto"/>
            </w:tcBorders>
            <w:vAlign w:val="center"/>
          </w:tcPr>
          <w:p w:rsidR="00994935" w:rsidRDefault="00994935">
            <w:pPr>
              <w:rPr>
                <w:rFonts w:ascii="宋体" w:hAnsi="宋体" w:hint="eastAsia"/>
              </w:rPr>
            </w:pPr>
            <w:r>
              <w:rPr>
                <w:rFonts w:ascii="宋体" w:hAnsi="宋体" w:hint="eastAsia"/>
              </w:rPr>
              <w:t>设台地址</w:t>
            </w:r>
          </w:p>
        </w:tc>
        <w:tc>
          <w:tcPr>
            <w:tcW w:w="5865" w:type="dxa"/>
            <w:gridSpan w:val="9"/>
            <w:tcBorders>
              <w:top w:val="single" w:sz="4" w:space="0" w:color="auto"/>
              <w:bottom w:val="single" w:sz="4" w:space="0" w:color="auto"/>
            </w:tcBorders>
            <w:vAlign w:val="center"/>
          </w:tcPr>
          <w:p w:rsidR="00994935" w:rsidRDefault="00914DB5">
            <w:pPr>
              <w:rPr>
                <w:rFonts w:ascii="宋体" w:hAnsi="宋体" w:hint="eastAsia"/>
              </w:rPr>
            </w:pPr>
            <w:r>
              <w:rPr>
                <w:rFonts w:ascii="宋体" w:hAnsi="宋体" w:hint="eastAsia"/>
              </w:rPr>
              <w:t xml:space="preserve"> </w:t>
            </w:r>
          </w:p>
        </w:tc>
        <w:tc>
          <w:tcPr>
            <w:tcW w:w="1080" w:type="dxa"/>
            <w:tcBorders>
              <w:top w:val="single" w:sz="4" w:space="0" w:color="auto"/>
              <w:bottom w:val="single" w:sz="4" w:space="0" w:color="auto"/>
            </w:tcBorders>
            <w:vAlign w:val="center"/>
          </w:tcPr>
          <w:p w:rsidR="00994935" w:rsidRDefault="00994935" w:rsidP="008A00EC">
            <w:pPr>
              <w:ind w:leftChars="-51" w:left="-107" w:rightChars="-51" w:right="-107"/>
              <w:jc w:val="center"/>
              <w:rPr>
                <w:rFonts w:ascii="宋体" w:hAnsi="宋体" w:hint="eastAsia"/>
              </w:rPr>
            </w:pPr>
            <w:r>
              <w:rPr>
                <w:rFonts w:ascii="宋体" w:hAnsi="宋体" w:hint="eastAsia"/>
              </w:rPr>
              <w:t>设台车牌号</w:t>
            </w:r>
          </w:p>
        </w:tc>
        <w:tc>
          <w:tcPr>
            <w:tcW w:w="2141" w:type="dxa"/>
            <w:gridSpan w:val="3"/>
            <w:tcBorders>
              <w:top w:val="single" w:sz="4" w:space="0" w:color="auto"/>
              <w:bottom w:val="single" w:sz="4" w:space="0" w:color="auto"/>
            </w:tcBorders>
            <w:vAlign w:val="center"/>
          </w:tcPr>
          <w:p w:rsidR="00994935" w:rsidRDefault="00994935">
            <w:pPr>
              <w:rPr>
                <w:rFonts w:ascii="宋体" w:hAnsi="宋体" w:hint="eastAsia"/>
              </w:rPr>
            </w:pPr>
          </w:p>
        </w:tc>
      </w:tr>
      <w:tr w:rsidR="00994935">
        <w:trPr>
          <w:cantSplit/>
          <w:trHeight w:val="397"/>
        </w:trPr>
        <w:tc>
          <w:tcPr>
            <w:tcW w:w="1503" w:type="dxa"/>
            <w:gridSpan w:val="2"/>
            <w:tcBorders>
              <w:top w:val="single" w:sz="4" w:space="0" w:color="auto"/>
              <w:bottom w:val="single" w:sz="12" w:space="0" w:color="auto"/>
            </w:tcBorders>
            <w:vAlign w:val="center"/>
          </w:tcPr>
          <w:p w:rsidR="00994935" w:rsidRDefault="00994935">
            <w:pPr>
              <w:rPr>
                <w:rFonts w:ascii="宋体" w:hAnsi="宋体" w:hint="eastAsia"/>
              </w:rPr>
            </w:pPr>
            <w:r>
              <w:rPr>
                <w:rFonts w:ascii="宋体" w:hAnsi="宋体" w:hint="eastAsia"/>
              </w:rPr>
              <w:t>特殊台站说明</w:t>
            </w:r>
          </w:p>
        </w:tc>
        <w:tc>
          <w:tcPr>
            <w:tcW w:w="5858" w:type="dxa"/>
            <w:gridSpan w:val="8"/>
            <w:tcBorders>
              <w:top w:val="single" w:sz="4" w:space="0" w:color="auto"/>
              <w:bottom w:val="single" w:sz="12" w:space="0" w:color="auto"/>
              <w:right w:val="single" w:sz="4" w:space="0" w:color="auto"/>
            </w:tcBorders>
            <w:vAlign w:val="center"/>
          </w:tcPr>
          <w:p w:rsidR="00994935" w:rsidRDefault="00994935">
            <w:pPr>
              <w:rPr>
                <w:rFonts w:ascii="宋体" w:hAnsi="宋体" w:hint="eastAsia"/>
              </w:rPr>
            </w:pPr>
          </w:p>
        </w:tc>
        <w:tc>
          <w:tcPr>
            <w:tcW w:w="3228" w:type="dxa"/>
            <w:gridSpan w:val="5"/>
            <w:tcBorders>
              <w:top w:val="single" w:sz="4" w:space="0" w:color="auto"/>
              <w:left w:val="single" w:sz="4" w:space="0" w:color="auto"/>
              <w:bottom w:val="single" w:sz="12" w:space="0" w:color="auto"/>
            </w:tcBorders>
            <w:vAlign w:val="center"/>
          </w:tcPr>
          <w:p w:rsidR="00994935" w:rsidRDefault="00994935">
            <w:pPr>
              <w:rPr>
                <w:rFonts w:ascii="宋体" w:hAnsi="宋体" w:hint="eastAsia"/>
              </w:rPr>
            </w:pPr>
            <w:r>
              <w:rPr>
                <w:rFonts w:ascii="宋体" w:hAnsi="宋体" w:hint="eastAsia"/>
              </w:rPr>
              <w:t xml:space="preserve">拟设电台类别：    </w:t>
            </w:r>
            <w:r w:rsidR="00914DB5">
              <w:rPr>
                <w:rFonts w:ascii="宋体" w:hAnsi="宋体" w:hint="eastAsia"/>
              </w:rPr>
              <w:t xml:space="preserve"> </w:t>
            </w:r>
            <w:r>
              <w:rPr>
                <w:rFonts w:ascii="宋体" w:hAnsi="宋体" w:hint="eastAsia"/>
              </w:rPr>
              <w:t xml:space="preserve">   类</w:t>
            </w:r>
          </w:p>
        </w:tc>
      </w:tr>
      <w:tr w:rsidR="00994935">
        <w:trPr>
          <w:cantSplit/>
          <w:trHeight w:val="397"/>
        </w:trPr>
        <w:tc>
          <w:tcPr>
            <w:tcW w:w="1503" w:type="dxa"/>
            <w:gridSpan w:val="2"/>
            <w:tcBorders>
              <w:bottom w:val="single" w:sz="12" w:space="0" w:color="auto"/>
            </w:tcBorders>
            <w:vAlign w:val="center"/>
          </w:tcPr>
          <w:p w:rsidR="00994935" w:rsidRDefault="00994935">
            <w:pPr>
              <w:rPr>
                <w:rFonts w:ascii="宋体" w:hAnsi="宋体" w:hint="eastAsia"/>
              </w:rPr>
            </w:pPr>
            <w:r>
              <w:rPr>
                <w:rFonts w:ascii="宋体" w:hAnsi="宋体" w:hint="eastAsia"/>
              </w:rPr>
              <w:t>原指配呼号</w:t>
            </w:r>
          </w:p>
        </w:tc>
        <w:tc>
          <w:tcPr>
            <w:tcW w:w="3704" w:type="dxa"/>
            <w:gridSpan w:val="5"/>
            <w:tcBorders>
              <w:top w:val="single" w:sz="6" w:space="0" w:color="auto"/>
              <w:bottom w:val="single" w:sz="12" w:space="0" w:color="auto"/>
            </w:tcBorders>
            <w:vAlign w:val="center"/>
          </w:tcPr>
          <w:p w:rsidR="00994935" w:rsidRDefault="00914DB5">
            <w:pPr>
              <w:rPr>
                <w:rFonts w:ascii="宋体" w:hAnsi="宋体" w:hint="eastAsia"/>
              </w:rPr>
            </w:pPr>
            <w:r>
              <w:rPr>
                <w:rFonts w:ascii="宋体" w:hAnsi="宋体" w:hint="eastAsia"/>
              </w:rPr>
              <w:t xml:space="preserve"> </w:t>
            </w:r>
          </w:p>
        </w:tc>
        <w:tc>
          <w:tcPr>
            <w:tcW w:w="5382" w:type="dxa"/>
            <w:gridSpan w:val="8"/>
            <w:tcBorders>
              <w:top w:val="single" w:sz="6" w:space="0" w:color="auto"/>
              <w:bottom w:val="single" w:sz="12" w:space="0" w:color="auto"/>
            </w:tcBorders>
            <w:vAlign w:val="center"/>
          </w:tcPr>
          <w:p w:rsidR="00994935" w:rsidRDefault="00994935">
            <w:pPr>
              <w:rPr>
                <w:rFonts w:ascii="宋体" w:hAnsi="宋体" w:hint="eastAsia"/>
              </w:rPr>
            </w:pPr>
            <w:r>
              <w:rPr>
                <w:rFonts w:ascii="宋体" w:hAnsi="宋体" w:hint="eastAsia"/>
              </w:rPr>
              <w:t>原操作技术能力：                          类</w:t>
            </w:r>
          </w:p>
        </w:tc>
      </w:tr>
      <w:tr w:rsidR="00994935">
        <w:tblPrEx>
          <w:tblBorders>
            <w:insideH w:val="single" w:sz="12" w:space="0" w:color="auto"/>
            <w:insideV w:val="single" w:sz="4" w:space="0" w:color="auto"/>
          </w:tblBorders>
        </w:tblPrEx>
        <w:trPr>
          <w:cantSplit/>
          <w:trHeight w:val="397"/>
        </w:trPr>
        <w:tc>
          <w:tcPr>
            <w:tcW w:w="5207" w:type="dxa"/>
            <w:gridSpan w:val="7"/>
            <w:tcBorders>
              <w:bottom w:val="single" w:sz="12" w:space="0" w:color="auto"/>
            </w:tcBorders>
            <w:shd w:val="clear" w:color="auto" w:fill="E6E6E6"/>
            <w:vAlign w:val="center"/>
          </w:tcPr>
          <w:p w:rsidR="00994935" w:rsidRDefault="00994935">
            <w:pPr>
              <w:rPr>
                <w:rFonts w:ascii="宋体" w:hAnsi="宋体" w:hint="eastAsia"/>
              </w:rPr>
            </w:pPr>
            <w:r>
              <w:rPr>
                <w:rFonts w:ascii="宋体" w:hAnsi="宋体" w:hint="eastAsia"/>
              </w:rPr>
              <w:t>④ 其他说明事项</w:t>
            </w:r>
          </w:p>
        </w:tc>
        <w:tc>
          <w:tcPr>
            <w:tcW w:w="5382" w:type="dxa"/>
            <w:gridSpan w:val="8"/>
            <w:tcBorders>
              <w:bottom w:val="single" w:sz="12" w:space="0" w:color="auto"/>
            </w:tcBorders>
            <w:shd w:val="clear" w:color="auto" w:fill="E6E6E6"/>
            <w:vAlign w:val="center"/>
          </w:tcPr>
          <w:p w:rsidR="00994935" w:rsidRDefault="00994935">
            <w:pPr>
              <w:rPr>
                <w:rFonts w:ascii="宋体" w:hAnsi="宋体" w:hint="eastAsia"/>
              </w:rPr>
            </w:pPr>
            <w:r>
              <w:rPr>
                <w:rFonts w:ascii="宋体" w:hAnsi="宋体" w:hint="eastAsia"/>
              </w:rPr>
              <w:t>⑤ 申请主体保证遵守本表背面的承诺条件并签章（必填）</w:t>
            </w:r>
          </w:p>
        </w:tc>
      </w:tr>
      <w:tr w:rsidR="00994935">
        <w:tblPrEx>
          <w:tblBorders>
            <w:insideH w:val="single" w:sz="12" w:space="0" w:color="auto"/>
            <w:insideV w:val="single" w:sz="4" w:space="0" w:color="auto"/>
          </w:tblBorders>
        </w:tblPrEx>
        <w:trPr>
          <w:cantSplit/>
          <w:trHeight w:val="1738"/>
        </w:trPr>
        <w:tc>
          <w:tcPr>
            <w:tcW w:w="5207" w:type="dxa"/>
            <w:gridSpan w:val="7"/>
            <w:vAlign w:val="center"/>
          </w:tcPr>
          <w:p w:rsidR="00994935" w:rsidRDefault="00994935">
            <w:pPr>
              <w:rPr>
                <w:rFonts w:ascii="宋体" w:hAnsi="宋体" w:hint="eastAsia"/>
              </w:rPr>
            </w:pPr>
          </w:p>
        </w:tc>
        <w:tc>
          <w:tcPr>
            <w:tcW w:w="5382" w:type="dxa"/>
            <w:gridSpan w:val="8"/>
          </w:tcPr>
          <w:p w:rsidR="00994935" w:rsidRDefault="00994935">
            <w:pPr>
              <w:rPr>
                <w:rFonts w:ascii="宋体" w:hAnsi="宋体" w:hint="eastAsia"/>
              </w:rPr>
            </w:pPr>
            <w:r>
              <w:rPr>
                <w:rFonts w:ascii="宋体" w:hAnsi="宋体" w:hint="eastAsia"/>
              </w:rPr>
              <w:t>申请人签字或者申请单位公章：</w:t>
            </w:r>
          </w:p>
          <w:p w:rsidR="00994935" w:rsidRDefault="00994935">
            <w:pPr>
              <w:ind w:firstLineChars="1200" w:firstLine="2520"/>
              <w:rPr>
                <w:rFonts w:ascii="宋体" w:hAnsi="宋体" w:hint="eastAsia"/>
              </w:rPr>
            </w:pPr>
          </w:p>
          <w:p w:rsidR="00994935" w:rsidRDefault="00994935">
            <w:pPr>
              <w:ind w:firstLineChars="1200" w:firstLine="2520"/>
              <w:rPr>
                <w:rFonts w:ascii="宋体" w:hAnsi="宋体" w:hint="eastAsia"/>
              </w:rPr>
            </w:pPr>
          </w:p>
          <w:p w:rsidR="00994935" w:rsidRDefault="00994935">
            <w:pPr>
              <w:ind w:firstLineChars="1200" w:firstLine="2520"/>
              <w:rPr>
                <w:rFonts w:ascii="宋体" w:hAnsi="宋体" w:hint="eastAsia"/>
              </w:rPr>
            </w:pPr>
          </w:p>
          <w:p w:rsidR="00994935" w:rsidRDefault="00994935">
            <w:pPr>
              <w:ind w:firstLineChars="1200" w:firstLine="2520"/>
              <w:rPr>
                <w:rFonts w:ascii="宋体" w:hAnsi="宋体" w:hint="eastAsia"/>
              </w:rPr>
            </w:pPr>
          </w:p>
          <w:p w:rsidR="00994935" w:rsidRDefault="00914DB5">
            <w:pPr>
              <w:ind w:firstLineChars="1200" w:firstLine="2520"/>
              <w:rPr>
                <w:rFonts w:ascii="宋体" w:hAnsi="宋体" w:hint="eastAsia"/>
              </w:rPr>
            </w:pPr>
            <w:r>
              <w:rPr>
                <w:rFonts w:ascii="宋体" w:hAnsi="宋体" w:hint="eastAsia"/>
              </w:rPr>
              <w:t xml:space="preserve"> </w:t>
            </w:r>
            <w:r w:rsidR="00994935">
              <w:rPr>
                <w:rFonts w:ascii="宋体" w:hAnsi="宋体" w:hint="eastAsia"/>
              </w:rPr>
              <w:t xml:space="preserve"> 年 </w:t>
            </w:r>
            <w:r>
              <w:rPr>
                <w:rFonts w:ascii="宋体" w:hAnsi="宋体" w:hint="eastAsia"/>
              </w:rPr>
              <w:t xml:space="preserve"> </w:t>
            </w:r>
            <w:r w:rsidR="00994935">
              <w:rPr>
                <w:rFonts w:ascii="宋体" w:hAnsi="宋体" w:hint="eastAsia"/>
              </w:rPr>
              <w:t xml:space="preserve"> 月 </w:t>
            </w:r>
            <w:r>
              <w:rPr>
                <w:rFonts w:ascii="宋体" w:hAnsi="宋体" w:hint="eastAsia"/>
              </w:rPr>
              <w:t xml:space="preserve"> </w:t>
            </w:r>
            <w:r w:rsidR="00994935">
              <w:rPr>
                <w:rFonts w:ascii="宋体" w:hAnsi="宋体" w:hint="eastAsia"/>
              </w:rPr>
              <w:t xml:space="preserve"> 日</w:t>
            </w:r>
          </w:p>
        </w:tc>
      </w:tr>
    </w:tbl>
    <w:p w:rsidR="00994935" w:rsidRDefault="00994935">
      <w:pPr>
        <w:rPr>
          <w:rFonts w:hint="eastAsia"/>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tblPr>
      <w:tblGrid>
        <w:gridCol w:w="10620"/>
      </w:tblGrid>
      <w:tr w:rsidR="00994935">
        <w:trPr>
          <w:trHeight w:val="1135"/>
        </w:trPr>
        <w:tc>
          <w:tcPr>
            <w:tcW w:w="10620" w:type="dxa"/>
          </w:tcPr>
          <w:p w:rsidR="00994935" w:rsidRDefault="00994935">
            <w:pPr>
              <w:autoSpaceDE w:val="0"/>
              <w:autoSpaceDN w:val="0"/>
              <w:adjustRightInd w:val="0"/>
              <w:spacing w:line="0" w:lineRule="atLeast"/>
              <w:rPr>
                <w:rFonts w:hint="eastAsia"/>
              </w:rPr>
            </w:pPr>
            <w:r>
              <w:rPr>
                <w:rFonts w:hint="eastAsia"/>
              </w:rPr>
              <w:t>审核备注（由申请受理机构填写）：</w:t>
            </w:r>
          </w:p>
        </w:tc>
      </w:tr>
    </w:tbl>
    <w:p w:rsidR="00B542BA" w:rsidRDefault="00994935" w:rsidP="00B542BA">
      <w:pPr>
        <w:rPr>
          <w:rFonts w:eastAsia="黑体" w:hint="eastAsia"/>
          <w:sz w:val="30"/>
        </w:rPr>
      </w:pPr>
      <w:r>
        <w:rPr>
          <w:rFonts w:hint="eastAsia"/>
          <w:sz w:val="18"/>
        </w:rPr>
        <w:t>2012</w:t>
      </w:r>
      <w:r>
        <w:rPr>
          <w:rFonts w:hint="eastAsia"/>
          <w:sz w:val="18"/>
        </w:rPr>
        <w:t>年版</w:t>
      </w:r>
      <w:r>
        <w:rPr>
          <w:rFonts w:hint="eastAsia"/>
          <w:sz w:val="18"/>
        </w:rPr>
        <w:t xml:space="preserve">                                                                                </w:t>
      </w:r>
      <w:r>
        <w:rPr>
          <w:rFonts w:hint="eastAsia"/>
          <w:sz w:val="18"/>
        </w:rPr>
        <w:t>中华人民共和国工业和信息化部制</w:t>
      </w:r>
      <w:r>
        <w:rPr>
          <w:rFonts w:hint="eastAsia"/>
          <w:sz w:val="15"/>
        </w:rPr>
        <w:t xml:space="preserve"> </w:t>
      </w:r>
    </w:p>
    <w:p w:rsidR="00B542BA" w:rsidRDefault="00B542BA">
      <w:pPr>
        <w:spacing w:line="360" w:lineRule="auto"/>
        <w:jc w:val="center"/>
        <w:rPr>
          <w:rFonts w:eastAsia="黑体" w:hint="eastAsia"/>
          <w:sz w:val="30"/>
        </w:rPr>
      </w:pPr>
    </w:p>
    <w:p w:rsidR="00994935" w:rsidRDefault="00994935">
      <w:pPr>
        <w:spacing w:line="360" w:lineRule="auto"/>
        <w:jc w:val="center"/>
        <w:rPr>
          <w:rFonts w:eastAsia="黑体" w:hint="eastAsia"/>
          <w:sz w:val="30"/>
        </w:rPr>
      </w:pPr>
      <w:r>
        <w:rPr>
          <w:rFonts w:eastAsia="黑体" w:hint="eastAsia"/>
          <w:sz w:val="30"/>
        </w:rPr>
        <w:t>业余无线电台设置（变更）申请表填表说明</w:t>
      </w:r>
    </w:p>
    <w:p w:rsidR="00994935" w:rsidRDefault="00994935">
      <w:pPr>
        <w:spacing w:line="360" w:lineRule="auto"/>
        <w:jc w:val="center"/>
        <w:rPr>
          <w:rFonts w:eastAsia="黑体"/>
          <w:sz w:val="30"/>
        </w:rPr>
      </w:pPr>
    </w:p>
    <w:p w:rsidR="00994935" w:rsidRDefault="00994935" w:rsidP="008A00EC">
      <w:pPr>
        <w:spacing w:beforeLines="50" w:afterLines="50"/>
        <w:ind w:leftChars="337" w:left="708" w:rightChars="364" w:right="764"/>
        <w:rPr>
          <w:rFonts w:ascii="宋体" w:hAnsi="宋体"/>
        </w:rPr>
      </w:pPr>
      <w:r>
        <w:rPr>
          <w:rFonts w:ascii="宋体" w:hAnsi="宋体" w:hint="eastAsia"/>
        </w:rPr>
        <w:t>1.本申请表必须与设台申请人或者设台申请单位的业余无线电台负责人和技术负责人的身份证和委托书复印件（A4纸）一起提交方为有效。</w:t>
      </w:r>
    </w:p>
    <w:p w:rsidR="00994935" w:rsidRDefault="00994935" w:rsidP="008A00EC">
      <w:pPr>
        <w:spacing w:beforeLines="50" w:afterLines="50"/>
        <w:ind w:leftChars="337" w:left="708" w:rightChars="364" w:right="764"/>
        <w:rPr>
          <w:rFonts w:ascii="宋体" w:hAnsi="宋体" w:hint="eastAsia"/>
        </w:rPr>
      </w:pPr>
      <w:r>
        <w:rPr>
          <w:rFonts w:ascii="宋体" w:hAnsi="宋体" w:hint="eastAsia"/>
        </w:rPr>
        <w:t>2.本表用于申请设置各类业余无线电台或者变更已设台址、频率功率等核定项目和其他必要的管理资料时使用。此表为申请表，应与《业余无线电台技术资料申报表》一并提交给申请受理机构。</w:t>
      </w:r>
    </w:p>
    <w:p w:rsidR="00994935" w:rsidRDefault="00994935" w:rsidP="008A00EC">
      <w:pPr>
        <w:spacing w:beforeLines="50" w:afterLines="50"/>
        <w:ind w:leftChars="337" w:left="708" w:rightChars="364" w:right="764"/>
        <w:rPr>
          <w:rFonts w:ascii="宋体" w:hAnsi="宋体" w:hint="eastAsia"/>
        </w:rPr>
      </w:pPr>
      <w:r>
        <w:rPr>
          <w:rFonts w:ascii="宋体" w:hAnsi="宋体" w:hint="eastAsia"/>
        </w:rPr>
        <w:t>3.申请设置特殊业余无线电台，应将特殊技术需求、特殊操作状态等填写在“特殊台站说明栏”内，或另附A4纸打印说明并由申请人签字或申请单位加盖公章。</w:t>
      </w:r>
    </w:p>
    <w:p w:rsidR="00994935" w:rsidRDefault="00994935" w:rsidP="008A00EC">
      <w:pPr>
        <w:ind w:leftChars="337" w:left="708" w:rightChars="364" w:right="764"/>
        <w:rPr>
          <w:rFonts w:hint="eastAsia"/>
          <w:sz w:val="15"/>
        </w:rPr>
      </w:pPr>
    </w:p>
    <w:p w:rsidR="00994935" w:rsidRDefault="00994935" w:rsidP="008A00EC">
      <w:pPr>
        <w:ind w:leftChars="337" w:left="708" w:rightChars="364" w:right="764"/>
        <w:rPr>
          <w:rFonts w:hint="eastAsia"/>
          <w:sz w:val="11"/>
        </w:rPr>
      </w:pPr>
    </w:p>
    <w:p w:rsidR="00994935" w:rsidRDefault="00994935">
      <w:pPr>
        <w:spacing w:line="360" w:lineRule="auto"/>
        <w:jc w:val="center"/>
        <w:rPr>
          <w:rFonts w:eastAsia="黑体" w:hint="eastAsia"/>
          <w:sz w:val="30"/>
        </w:rPr>
      </w:pPr>
      <w:r>
        <w:rPr>
          <w:rFonts w:eastAsia="黑体" w:hint="eastAsia"/>
          <w:sz w:val="30"/>
        </w:rPr>
        <w:t>申请人或者申请单位应保证遵守的承诺条件</w:t>
      </w:r>
    </w:p>
    <w:p w:rsidR="00994935" w:rsidRDefault="00994935" w:rsidP="008A00EC">
      <w:pPr>
        <w:spacing w:beforeLines="50" w:afterLines="50"/>
        <w:ind w:leftChars="337" w:left="708" w:rightChars="364" w:right="764"/>
        <w:rPr>
          <w:rFonts w:ascii="宋体" w:hAnsi="宋体" w:hint="eastAsia"/>
        </w:rPr>
      </w:pPr>
      <w:r>
        <w:rPr>
          <w:rFonts w:ascii="宋体" w:hAnsi="宋体" w:hint="eastAsia"/>
        </w:rPr>
        <w:t>1.本申请表中填写的所有内容真实、准确；</w:t>
      </w:r>
    </w:p>
    <w:p w:rsidR="00994935" w:rsidRDefault="00994935" w:rsidP="008A00EC">
      <w:pPr>
        <w:spacing w:beforeLines="50" w:afterLines="50"/>
        <w:ind w:leftChars="337" w:left="708" w:rightChars="364" w:right="764"/>
        <w:rPr>
          <w:rFonts w:ascii="宋体" w:hAnsi="宋体" w:hint="eastAsia"/>
        </w:rPr>
      </w:pPr>
      <w:r>
        <w:rPr>
          <w:rFonts w:ascii="宋体" w:hAnsi="宋体" w:hint="eastAsia"/>
        </w:rPr>
        <w:t>2.无线电台的发射频率、功率等技术指标符合国家有关无线电管理规定及技术标准。电台使用过程中，如对其他无线电台（站）或者系统造成有害干扰，本单位（或者本人）将及时予以消除；</w:t>
      </w:r>
    </w:p>
    <w:p w:rsidR="00994935" w:rsidRDefault="00994935" w:rsidP="008A00EC">
      <w:pPr>
        <w:spacing w:beforeLines="50" w:afterLines="50"/>
        <w:ind w:leftChars="337" w:left="708" w:rightChars="364" w:right="764"/>
        <w:rPr>
          <w:rFonts w:ascii="宋体" w:hAnsi="宋体" w:hint="eastAsia"/>
        </w:rPr>
      </w:pPr>
      <w:r>
        <w:rPr>
          <w:rFonts w:ascii="宋体" w:hAnsi="宋体" w:hint="eastAsia"/>
        </w:rPr>
        <w:t>3.无线电台的设置、使用符合国家城市规划、环境保护等相关规定；</w:t>
      </w:r>
    </w:p>
    <w:p w:rsidR="00994935" w:rsidRDefault="00994935" w:rsidP="008A00EC">
      <w:pPr>
        <w:spacing w:beforeLines="50" w:afterLines="50"/>
        <w:ind w:leftChars="337" w:left="708" w:rightChars="364" w:right="764"/>
        <w:rPr>
          <w:rFonts w:ascii="宋体" w:hAnsi="宋体" w:hint="eastAsia"/>
        </w:rPr>
      </w:pPr>
      <w:r>
        <w:rPr>
          <w:rFonts w:ascii="宋体" w:hAnsi="宋体" w:hint="eastAsia"/>
        </w:rPr>
        <w:t>4.在业余无线电业务和执照规定的范围内操作电台，并对自己的行为负责；</w:t>
      </w:r>
    </w:p>
    <w:p w:rsidR="00994935" w:rsidRDefault="00994935" w:rsidP="008A00EC">
      <w:pPr>
        <w:spacing w:beforeLines="50" w:afterLines="50"/>
        <w:ind w:leftChars="337" w:left="708" w:rightChars="364" w:right="764"/>
        <w:rPr>
          <w:rFonts w:ascii="宋体" w:hAnsi="宋体" w:hint="eastAsia"/>
        </w:rPr>
      </w:pPr>
      <w:r>
        <w:rPr>
          <w:rFonts w:ascii="宋体" w:hAnsi="宋体" w:hint="eastAsia"/>
        </w:rPr>
        <w:t>5.不传播国家法律、法规禁止的有害信息；</w:t>
      </w:r>
    </w:p>
    <w:p w:rsidR="00994935" w:rsidRDefault="00994935" w:rsidP="008A00EC">
      <w:pPr>
        <w:spacing w:beforeLines="50" w:afterLines="50"/>
        <w:ind w:leftChars="337" w:left="708" w:rightChars="364" w:right="764"/>
        <w:rPr>
          <w:rFonts w:ascii="宋体" w:hAnsi="宋体" w:hint="eastAsia"/>
        </w:rPr>
      </w:pPr>
      <w:r>
        <w:rPr>
          <w:rFonts w:ascii="宋体" w:hAnsi="宋体" w:hint="eastAsia"/>
        </w:rPr>
        <w:t>6.本单位（或者本人）如变更地址、名称、设台参数等信息或者准备注销电台，将按规定办理变更手续；</w:t>
      </w:r>
    </w:p>
    <w:p w:rsidR="00994935" w:rsidRDefault="00994935" w:rsidP="008A00EC">
      <w:pPr>
        <w:spacing w:beforeLines="50" w:afterLines="50"/>
        <w:ind w:leftChars="337" w:left="708" w:rightChars="364" w:right="764"/>
        <w:rPr>
          <w:rFonts w:ascii="宋体" w:hAnsi="宋体" w:hint="eastAsia"/>
        </w:rPr>
      </w:pPr>
      <w:r>
        <w:rPr>
          <w:rFonts w:ascii="宋体" w:hAnsi="宋体" w:hint="eastAsia"/>
        </w:rPr>
        <w:t>7.遵守国家无线电管理的其他规定。</w:t>
      </w:r>
    </w:p>
    <w:p w:rsidR="00994935" w:rsidRDefault="00994935" w:rsidP="000F075C">
      <w:pPr>
        <w:tabs>
          <w:tab w:val="left" w:pos="284"/>
        </w:tabs>
        <w:rPr>
          <w:rFonts w:ascii="仿宋_GB2312" w:eastAsia="仿宋_GB2312" w:hAnsi="仿宋_GB2312" w:hint="eastAsia"/>
          <w:sz w:val="32"/>
        </w:rPr>
      </w:pPr>
    </w:p>
    <w:sectPr w:rsidR="00994935">
      <w:pgSz w:w="11906" w:h="16838"/>
      <w:pgMar w:top="425" w:right="340" w:bottom="414" w:left="45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F1D" w:rsidRDefault="00755F1D">
      <w:r>
        <w:separator/>
      </w:r>
    </w:p>
  </w:endnote>
  <w:endnote w:type="continuationSeparator" w:id="1">
    <w:p w:rsidR="00755F1D" w:rsidRDefault="00755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F1D" w:rsidRDefault="00755F1D">
      <w:r>
        <w:separator/>
      </w:r>
    </w:p>
  </w:footnote>
  <w:footnote w:type="continuationSeparator" w:id="1">
    <w:p w:rsidR="00755F1D" w:rsidRDefault="00755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multilevel"/>
    <w:tmpl w:val="0000000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C"/>
    <w:multiLevelType w:val="multilevel"/>
    <w:tmpl w:val="0000000C"/>
    <w:lvl w:ilvl="0">
      <w:start w:val="5"/>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F075C"/>
    <w:rsid w:val="004C76B4"/>
    <w:rsid w:val="00667F53"/>
    <w:rsid w:val="00755F1D"/>
    <w:rsid w:val="00821E04"/>
    <w:rsid w:val="008A00EC"/>
    <w:rsid w:val="00914DB5"/>
    <w:rsid w:val="00931491"/>
    <w:rsid w:val="00991EF9"/>
    <w:rsid w:val="00994935"/>
    <w:rsid w:val="009A658E"/>
    <w:rsid w:val="00AC740A"/>
    <w:rsid w:val="00B542BA"/>
    <w:rsid w:val="00F46DBA"/>
    <w:rsid w:val="00FD5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页脚 Char"/>
    <w:link w:val="a3"/>
    <w:rPr>
      <w:kern w:val="2"/>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3">
    <w:name w:val="footer"/>
    <w:basedOn w:val="a"/>
    <w:link w:val="Char"/>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1285</Characters>
  <Application>Microsoft Office Word</Application>
  <DocSecurity>0</DocSecurity>
  <PresentationFormat/>
  <Lines>10</Lines>
  <Paragraphs>3</Paragraphs>
  <Slides>0</Slides>
  <Notes>0</Notes>
  <HiddenSlides>0</HiddenSlides>
  <MMClips>0</MMClip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业余无线电台设置（变更）申请表</dc:title>
  <dc:creator>fjj</dc:creator>
  <cp:lastModifiedBy>user</cp:lastModifiedBy>
  <cp:revision>2</cp:revision>
  <cp:lastPrinted>1899-12-30T00:00:00Z</cp:lastPrinted>
  <dcterms:created xsi:type="dcterms:W3CDTF">2015-05-07T02:33:00Z</dcterms:created>
  <dcterms:modified xsi:type="dcterms:W3CDTF">2015-05-07T02:33:00Z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