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4E9F" w:rsidRDefault="00514E9F">
      <w:pPr>
        <w:tabs>
          <w:tab w:val="left" w:pos="284"/>
        </w:tabs>
        <w:rPr>
          <w:rFonts w:ascii="宋体" w:hint="eastAsia"/>
          <w:b/>
        </w:rPr>
      </w:pPr>
    </w:p>
    <w:p w:rsidR="00994935" w:rsidRPr="00514E9F" w:rsidRDefault="00994935" w:rsidP="00514E9F">
      <w:pPr>
        <w:tabs>
          <w:tab w:val="left" w:pos="284"/>
        </w:tabs>
        <w:jc w:val="center"/>
        <w:rPr>
          <w:rFonts w:ascii="宋体" w:hint="eastAsia"/>
          <w:b/>
          <w:sz w:val="32"/>
          <w:szCs w:val="32"/>
        </w:rPr>
      </w:pPr>
      <w:r w:rsidRPr="00514E9F">
        <w:rPr>
          <w:rFonts w:ascii="宋体" w:hint="eastAsia"/>
          <w:b/>
          <w:sz w:val="32"/>
          <w:szCs w:val="32"/>
        </w:rPr>
        <w:t>业余无线电台技术资料申报表</w:t>
      </w:r>
    </w:p>
    <w:p w:rsidR="00514E9F" w:rsidRDefault="002E1C5A">
      <w:pPr>
        <w:spacing w:line="280" w:lineRule="exact"/>
        <w:rPr>
          <w:rFonts w:ascii="宋体" w:hint="eastAsia"/>
          <w:b/>
          <w:sz w:val="18"/>
        </w:rPr>
      </w:pPr>
      <w:r>
        <w:rPr>
          <w:rFonts w:ascii="宋体" w:hint="eastAsia"/>
          <w:b/>
          <w:sz w:val="18"/>
        </w:rPr>
        <w:t xml:space="preserve"> </w:t>
      </w:r>
    </w:p>
    <w:p w:rsidR="00994935" w:rsidRDefault="00994935">
      <w:pPr>
        <w:spacing w:line="280" w:lineRule="exact"/>
        <w:rPr>
          <w:rFonts w:hint="eastAsia"/>
          <w:b/>
          <w:sz w:val="18"/>
        </w:rPr>
      </w:pPr>
      <w:r>
        <w:rPr>
          <w:rFonts w:ascii="宋体" w:hint="eastAsia"/>
          <w:b/>
          <w:sz w:val="18"/>
        </w:rPr>
        <w:t xml:space="preserve"> </w:t>
      </w:r>
      <w:r>
        <w:rPr>
          <w:rFonts w:ascii="宋体" w:hint="eastAsia"/>
        </w:rPr>
        <w:t xml:space="preserve">  国无管表 19</w:t>
      </w:r>
      <w:r w:rsidR="00F263E0">
        <w:rPr>
          <w:rFonts w:ascii="宋体" w:hint="eastAsia"/>
        </w:rPr>
        <w:t xml:space="preserve">                                                                      PA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8"/>
        <w:gridCol w:w="10"/>
        <w:gridCol w:w="18"/>
        <w:gridCol w:w="1430"/>
        <w:gridCol w:w="17"/>
        <w:gridCol w:w="22"/>
        <w:gridCol w:w="578"/>
        <w:gridCol w:w="10"/>
        <w:gridCol w:w="888"/>
        <w:gridCol w:w="596"/>
        <w:gridCol w:w="868"/>
        <w:gridCol w:w="9"/>
        <w:gridCol w:w="1278"/>
        <w:gridCol w:w="198"/>
        <w:gridCol w:w="195"/>
        <w:gridCol w:w="805"/>
        <w:gridCol w:w="300"/>
        <w:gridCol w:w="11"/>
        <w:gridCol w:w="164"/>
        <w:gridCol w:w="2015"/>
      </w:tblGrid>
      <w:tr w:rsidR="00994935">
        <w:trPr>
          <w:trHeight w:val="400"/>
        </w:trPr>
        <w:tc>
          <w:tcPr>
            <w:tcW w:w="10920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994935" w:rsidRDefault="00994935">
            <w:pPr>
              <w:numPr>
                <w:ilvl w:val="0"/>
                <w:numId w:val="3"/>
              </w:numPr>
              <w:spacing w:before="100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申请类型</w:t>
            </w:r>
          </w:p>
        </w:tc>
      </w:tr>
      <w:tr w:rsidR="00994935">
        <w:trPr>
          <w:trHeight w:val="397"/>
        </w:trPr>
        <w:tc>
          <w:tcPr>
            <w:tcW w:w="3005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4935" w:rsidRDefault="00B827AB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□</w:t>
            </w:r>
            <w:r w:rsidR="00994935">
              <w:rPr>
                <w:rFonts w:ascii="宋体" w:hAnsi="宋体" w:hint="eastAsia"/>
              </w:rPr>
              <w:t xml:space="preserve"> </w:t>
            </w:r>
            <w:r w:rsidR="00994935">
              <w:rPr>
                <w:rFonts w:ascii="宋体" w:hint="eastAsia"/>
              </w:rPr>
              <w:t xml:space="preserve">新设        </w:t>
            </w:r>
            <w:r w:rsidR="00994935">
              <w:rPr>
                <w:rFonts w:ascii="宋体" w:hAnsi="宋体" w:hint="eastAsia"/>
              </w:rPr>
              <w:t>□ 变</w:t>
            </w:r>
            <w:r w:rsidR="00994935">
              <w:rPr>
                <w:rFonts w:ascii="宋体" w:hint="eastAsia"/>
              </w:rPr>
              <w:t>更</w:t>
            </w:r>
          </w:p>
        </w:tc>
        <w:tc>
          <w:tcPr>
            <w:tcW w:w="7915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 xml:space="preserve">台站种类：  </w:t>
            </w:r>
            <w:r w:rsidR="00B827AB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 xml:space="preserve"> 一般   □ 特殊(请注明)</w:t>
            </w:r>
            <w:r>
              <w:rPr>
                <w:rFonts w:ascii="宋体" w:hAnsi="宋体" w:hint="eastAsia"/>
                <w:u w:val="single"/>
              </w:rPr>
              <w:t xml:space="preserve">                            </w:t>
            </w:r>
          </w:p>
        </w:tc>
      </w:tr>
      <w:tr w:rsidR="00994935">
        <w:trPr>
          <w:trHeight w:val="261"/>
        </w:trPr>
        <w:tc>
          <w:tcPr>
            <w:tcW w:w="10920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994935" w:rsidRDefault="00994935">
            <w:pPr>
              <w:numPr>
                <w:ilvl w:val="0"/>
                <w:numId w:val="3"/>
              </w:numPr>
              <w:spacing w:before="100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台站数据</w:t>
            </w:r>
          </w:p>
        </w:tc>
      </w:tr>
      <w:tr w:rsidR="00994935">
        <w:trPr>
          <w:trHeight w:val="397"/>
        </w:trPr>
        <w:tc>
          <w:tcPr>
            <w:tcW w:w="3005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业余无线电台呼号（如有）</w:t>
            </w:r>
          </w:p>
        </w:tc>
        <w:tc>
          <w:tcPr>
            <w:tcW w:w="7915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Ans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94935" w:rsidRDefault="00994935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设台人信息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</w:tcBorders>
            <w:vAlign w:val="center"/>
          </w:tcPr>
          <w:p w:rsidR="00994935" w:rsidRDefault="0099493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   名*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</w:tcBorders>
            <w:vAlign w:val="center"/>
          </w:tcPr>
          <w:p w:rsidR="00994935" w:rsidRDefault="00994935">
            <w:pPr>
              <w:rPr>
                <w:rFonts w:ascii="宋体" w:hAnsi="宋体" w:hint="eastAsia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身份证件号码*</w:t>
            </w:r>
          </w:p>
        </w:tc>
        <w:tc>
          <w:tcPr>
            <w:tcW w:w="329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wordWrap w:val="0"/>
              <w:ind w:right="210"/>
              <w:rPr>
                <w:rFonts w:ascii="宋体" w:hAns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53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94935" w:rsidRDefault="00994935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设台单位信息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</w:tcBorders>
            <w:vAlign w:val="center"/>
          </w:tcPr>
          <w:p w:rsidR="00994935" w:rsidRDefault="0099493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单位名称*</w:t>
            </w:r>
          </w:p>
        </w:tc>
        <w:tc>
          <w:tcPr>
            <w:tcW w:w="7915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rPr>
                <w:rFonts w:ascii="宋体" w:hAns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53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994935" w:rsidRDefault="00994935">
            <w:pPr>
              <w:rPr>
                <w:rFonts w:ascii="宋体" w:hAnsi="宋体" w:hint="eastAsia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</w:tcBorders>
            <w:vAlign w:val="center"/>
          </w:tcPr>
          <w:p w:rsidR="00994935" w:rsidRDefault="0099493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机构代码</w:t>
            </w:r>
            <w:r>
              <w:rPr>
                <w:rFonts w:ascii="宋体" w:hAnsi="宋体"/>
              </w:rPr>
              <w:t>*</w:t>
            </w:r>
          </w:p>
        </w:tc>
        <w:tc>
          <w:tcPr>
            <w:tcW w:w="7915" w:type="dxa"/>
            <w:gridSpan w:val="1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rPr>
                <w:rFonts w:ascii="宋体" w:hAns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3005" w:type="dxa"/>
            <w:gridSpan w:val="6"/>
            <w:tcBorders>
              <w:lef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固定台天线馈电点海拔高度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m</w:t>
            </w:r>
          </w:p>
        </w:tc>
        <w:tc>
          <w:tcPr>
            <w:tcW w:w="14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地理坐标</w:t>
            </w:r>
          </w:p>
        </w:tc>
        <w:tc>
          <w:tcPr>
            <w:tcW w:w="24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东经     °   ′   ″</w:t>
            </w:r>
          </w:p>
        </w:tc>
        <w:tc>
          <w:tcPr>
            <w:tcW w:w="249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left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</w:rPr>
              <w:t>北纬     °   ′   ″</w:t>
            </w:r>
          </w:p>
        </w:tc>
      </w:tr>
      <w:tr w:rsidR="00994935">
        <w:trPr>
          <w:trHeight w:val="551"/>
        </w:trPr>
        <w:tc>
          <w:tcPr>
            <w:tcW w:w="10920" w:type="dxa"/>
            <w:gridSpan w:val="2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994935" w:rsidRDefault="00994935">
            <w:pPr>
              <w:spacing w:before="100"/>
              <w:rPr>
                <w:rFonts w:asci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③</w:t>
            </w:r>
            <w:r>
              <w:rPr>
                <w:rFonts w:ascii="宋体" w:hint="eastAsia"/>
                <w:b/>
                <w:sz w:val="24"/>
              </w:rPr>
              <w:t xml:space="preserve"> 新增或变更设备数据</w:t>
            </w:r>
            <w:r>
              <w:rPr>
                <w:rFonts w:ascii="宋体" w:hAnsi="宋体" w:hint="eastAsia"/>
              </w:rPr>
              <w:t>（新增需全部填写。变更申请仅需填入待变更的新信息）</w:t>
            </w:r>
          </w:p>
        </w:tc>
      </w:tr>
      <w:tr w:rsidR="00994935">
        <w:trPr>
          <w:trHeight w:val="397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</w:rPr>
              <w:t>设备型号</w:t>
            </w:r>
          </w:p>
        </w:tc>
        <w:tc>
          <w:tcPr>
            <w:tcW w:w="296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4935" w:rsidRPr="00E918A7" w:rsidRDefault="00994935">
            <w:pPr>
              <w:spacing w:before="60"/>
              <w:rPr>
                <w:rFonts w:ascii="宋体" w:hint="eastAsia"/>
              </w:rPr>
            </w:pPr>
          </w:p>
        </w:tc>
        <w:tc>
          <w:tcPr>
            <w:tcW w:w="147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生产厂家</w:t>
            </w:r>
          </w:p>
        </w:tc>
        <w:tc>
          <w:tcPr>
            <w:tcW w:w="49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5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型号核准代码</w:t>
            </w:r>
          </w:p>
        </w:tc>
        <w:tc>
          <w:tcPr>
            <w:tcW w:w="2963" w:type="dxa"/>
            <w:gridSpan w:val="7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  <w:tc>
          <w:tcPr>
            <w:tcW w:w="147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出厂编号</w:t>
            </w:r>
          </w:p>
        </w:tc>
        <w:tc>
          <w:tcPr>
            <w:tcW w:w="4966" w:type="dxa"/>
            <w:gridSpan w:val="8"/>
            <w:tcBorders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5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工作频段</w:t>
            </w:r>
          </w:p>
        </w:tc>
        <w:tc>
          <w:tcPr>
            <w:tcW w:w="1465" w:type="dxa"/>
            <w:gridSpan w:val="3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HF以下</w:t>
            </w:r>
          </w:p>
        </w:tc>
        <w:tc>
          <w:tcPr>
            <w:tcW w:w="1498" w:type="dxa"/>
            <w:gridSpan w:val="4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HF</w:t>
            </w:r>
          </w:p>
        </w:tc>
        <w:tc>
          <w:tcPr>
            <w:tcW w:w="1473" w:type="dxa"/>
            <w:gridSpan w:val="3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50MHz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  <w:vAlign w:val="center"/>
          </w:tcPr>
          <w:p w:rsidR="00994935" w:rsidRDefault="00B827AB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□</w:t>
            </w:r>
            <w:r w:rsidR="00994935">
              <w:rPr>
                <w:rFonts w:ascii="宋体" w:hint="eastAsia"/>
              </w:rPr>
              <w:t xml:space="preserve"> 144MHz</w:t>
            </w:r>
          </w:p>
        </w:tc>
        <w:tc>
          <w:tcPr>
            <w:tcW w:w="14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35" w:rsidRDefault="00B827AB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□</w:t>
            </w:r>
            <w:r w:rsidR="00994935">
              <w:rPr>
                <w:rFonts w:ascii="宋体" w:hint="eastAsia"/>
              </w:rPr>
              <w:t xml:space="preserve"> 430MHz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1240MHz及以上</w:t>
            </w:r>
          </w:p>
        </w:tc>
      </w:tr>
      <w:tr w:rsidR="00994935">
        <w:trPr>
          <w:trHeight w:val="397"/>
        </w:trPr>
        <w:tc>
          <w:tcPr>
            <w:tcW w:w="15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最大发射功率</w:t>
            </w:r>
          </w:p>
        </w:tc>
        <w:tc>
          <w:tcPr>
            <w:tcW w:w="1465" w:type="dxa"/>
            <w:gridSpan w:val="3"/>
            <w:tcBorders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int="eastAsia"/>
              </w:rPr>
              <w:t>W</w:t>
            </w:r>
          </w:p>
        </w:tc>
        <w:tc>
          <w:tcPr>
            <w:tcW w:w="1498" w:type="dxa"/>
            <w:gridSpan w:val="4"/>
            <w:tcBorders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47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47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E918A7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5</w:t>
            </w:r>
            <w:r w:rsidR="00994935">
              <w:rPr>
                <w:rFonts w:ascii="宋体" w:hint="eastAsia"/>
              </w:rPr>
              <w:t>W</w:t>
            </w:r>
          </w:p>
        </w:tc>
        <w:tc>
          <w:tcPr>
            <w:tcW w:w="1475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E918A7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5</w:t>
            </w:r>
            <w:r w:rsidR="00994935">
              <w:rPr>
                <w:rFonts w:ascii="宋体" w:hint="eastAsia"/>
              </w:rPr>
              <w:t>W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Ans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</w:tr>
      <w:tr w:rsidR="00994935">
        <w:trPr>
          <w:trHeight w:val="397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</w:rPr>
              <w:t>设备型号</w:t>
            </w:r>
          </w:p>
        </w:tc>
        <w:tc>
          <w:tcPr>
            <w:tcW w:w="296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  <w:color w:val="FF0000"/>
              </w:rPr>
            </w:pPr>
          </w:p>
        </w:tc>
        <w:tc>
          <w:tcPr>
            <w:tcW w:w="14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生产厂家</w:t>
            </w:r>
          </w:p>
        </w:tc>
        <w:tc>
          <w:tcPr>
            <w:tcW w:w="49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5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型号核准代码</w:t>
            </w:r>
          </w:p>
        </w:tc>
        <w:tc>
          <w:tcPr>
            <w:tcW w:w="2963" w:type="dxa"/>
            <w:gridSpan w:val="7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  <w:tc>
          <w:tcPr>
            <w:tcW w:w="1473" w:type="dxa"/>
            <w:gridSpan w:val="3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出厂编号</w:t>
            </w:r>
          </w:p>
        </w:tc>
        <w:tc>
          <w:tcPr>
            <w:tcW w:w="4966" w:type="dxa"/>
            <w:gridSpan w:val="8"/>
            <w:tcBorders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5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工作频段</w:t>
            </w:r>
          </w:p>
        </w:tc>
        <w:tc>
          <w:tcPr>
            <w:tcW w:w="1465" w:type="dxa"/>
            <w:gridSpan w:val="3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HF以下</w:t>
            </w:r>
          </w:p>
        </w:tc>
        <w:tc>
          <w:tcPr>
            <w:tcW w:w="1498" w:type="dxa"/>
            <w:gridSpan w:val="4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HF</w:t>
            </w:r>
          </w:p>
        </w:tc>
        <w:tc>
          <w:tcPr>
            <w:tcW w:w="1473" w:type="dxa"/>
            <w:gridSpan w:val="3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50MHz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144MHz</w:t>
            </w:r>
          </w:p>
        </w:tc>
        <w:tc>
          <w:tcPr>
            <w:tcW w:w="14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430MHz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1240MHz及以上</w:t>
            </w:r>
          </w:p>
        </w:tc>
      </w:tr>
      <w:tr w:rsidR="00994935">
        <w:trPr>
          <w:trHeight w:val="397"/>
        </w:trPr>
        <w:tc>
          <w:tcPr>
            <w:tcW w:w="15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最大发射功率</w:t>
            </w:r>
          </w:p>
        </w:tc>
        <w:tc>
          <w:tcPr>
            <w:tcW w:w="1465" w:type="dxa"/>
            <w:gridSpan w:val="3"/>
            <w:tcBorders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int="eastAsia"/>
              </w:rPr>
              <w:t>W</w:t>
            </w:r>
          </w:p>
        </w:tc>
        <w:tc>
          <w:tcPr>
            <w:tcW w:w="1498" w:type="dxa"/>
            <w:gridSpan w:val="4"/>
            <w:tcBorders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47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47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475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Ans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</w:tr>
      <w:tr w:rsidR="00994935">
        <w:trPr>
          <w:trHeight w:val="397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</w:rPr>
              <w:t>设备型号</w:t>
            </w:r>
          </w:p>
        </w:tc>
        <w:tc>
          <w:tcPr>
            <w:tcW w:w="296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  <w:color w:val="FF0000"/>
              </w:rPr>
            </w:pPr>
          </w:p>
        </w:tc>
        <w:tc>
          <w:tcPr>
            <w:tcW w:w="147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生产厂家</w:t>
            </w:r>
          </w:p>
        </w:tc>
        <w:tc>
          <w:tcPr>
            <w:tcW w:w="49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Ans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5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型号核准代码</w:t>
            </w:r>
          </w:p>
        </w:tc>
        <w:tc>
          <w:tcPr>
            <w:tcW w:w="2963" w:type="dxa"/>
            <w:gridSpan w:val="7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  <w:tc>
          <w:tcPr>
            <w:tcW w:w="1473" w:type="dxa"/>
            <w:gridSpan w:val="3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出厂编号</w:t>
            </w:r>
          </w:p>
        </w:tc>
        <w:tc>
          <w:tcPr>
            <w:tcW w:w="4966" w:type="dxa"/>
            <w:gridSpan w:val="8"/>
            <w:tcBorders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Ans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51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工作频段</w:t>
            </w:r>
          </w:p>
        </w:tc>
        <w:tc>
          <w:tcPr>
            <w:tcW w:w="1465" w:type="dxa"/>
            <w:gridSpan w:val="3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HF以下</w:t>
            </w:r>
          </w:p>
        </w:tc>
        <w:tc>
          <w:tcPr>
            <w:tcW w:w="1498" w:type="dxa"/>
            <w:gridSpan w:val="4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HF</w:t>
            </w:r>
          </w:p>
        </w:tc>
        <w:tc>
          <w:tcPr>
            <w:tcW w:w="1473" w:type="dxa"/>
            <w:gridSpan w:val="3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50MHz</w:t>
            </w: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144MHz</w:t>
            </w:r>
          </w:p>
        </w:tc>
        <w:tc>
          <w:tcPr>
            <w:tcW w:w="14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430MHz</w:t>
            </w:r>
          </w:p>
        </w:tc>
        <w:tc>
          <w:tcPr>
            <w:tcW w:w="20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1240MHz及以上</w:t>
            </w:r>
          </w:p>
        </w:tc>
      </w:tr>
      <w:tr w:rsidR="00994935">
        <w:trPr>
          <w:trHeight w:val="397"/>
        </w:trPr>
        <w:tc>
          <w:tcPr>
            <w:tcW w:w="15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最大发射功率</w:t>
            </w:r>
          </w:p>
        </w:tc>
        <w:tc>
          <w:tcPr>
            <w:tcW w:w="1465" w:type="dxa"/>
            <w:gridSpan w:val="3"/>
            <w:tcBorders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int="eastAsia"/>
              </w:rPr>
              <w:t>W</w:t>
            </w:r>
          </w:p>
        </w:tc>
        <w:tc>
          <w:tcPr>
            <w:tcW w:w="1498" w:type="dxa"/>
            <w:gridSpan w:val="4"/>
            <w:tcBorders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47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476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475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20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Ans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</w:tr>
      <w:tr w:rsidR="00994935">
        <w:trPr>
          <w:trHeight w:val="440"/>
        </w:trPr>
        <w:tc>
          <w:tcPr>
            <w:tcW w:w="10920" w:type="dxa"/>
            <w:gridSpan w:val="2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④停用设备数据</w:t>
            </w:r>
          </w:p>
        </w:tc>
      </w:tr>
      <w:tr w:rsidR="00994935">
        <w:trPr>
          <w:trHeight w:val="397"/>
        </w:trPr>
        <w:tc>
          <w:tcPr>
            <w:tcW w:w="15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</w:rPr>
              <w:t>设备型号</w:t>
            </w:r>
          </w:p>
        </w:tc>
        <w:tc>
          <w:tcPr>
            <w:tcW w:w="2085" w:type="dxa"/>
            <w:gridSpan w:val="7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  <w:color w:val="FF0000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生产厂家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  <w:tc>
          <w:tcPr>
            <w:tcW w:w="1498" w:type="dxa"/>
            <w:gridSpan w:val="4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出厂编号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5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</w:rPr>
              <w:t>设备型号</w:t>
            </w:r>
          </w:p>
        </w:tc>
        <w:tc>
          <w:tcPr>
            <w:tcW w:w="2085" w:type="dxa"/>
            <w:gridSpan w:val="7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  <w:color w:val="FF0000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生产厂家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  <w:tc>
          <w:tcPr>
            <w:tcW w:w="1498" w:type="dxa"/>
            <w:gridSpan w:val="4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出厂编号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5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</w:rPr>
              <w:t>设备型号</w:t>
            </w:r>
          </w:p>
        </w:tc>
        <w:tc>
          <w:tcPr>
            <w:tcW w:w="2085" w:type="dxa"/>
            <w:gridSpan w:val="7"/>
            <w:tcBorders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  <w:color w:val="FF0000"/>
              </w:rPr>
            </w:pPr>
          </w:p>
        </w:tc>
        <w:tc>
          <w:tcPr>
            <w:tcW w:w="1484" w:type="dxa"/>
            <w:gridSpan w:val="2"/>
            <w:tcBorders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生产厂家</w:t>
            </w:r>
          </w:p>
        </w:tc>
        <w:tc>
          <w:tcPr>
            <w:tcW w:w="2155" w:type="dxa"/>
            <w:gridSpan w:val="3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  <w:tc>
          <w:tcPr>
            <w:tcW w:w="1498" w:type="dxa"/>
            <w:gridSpan w:val="4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出厂编号</w:t>
            </w:r>
          </w:p>
        </w:tc>
        <w:tc>
          <w:tcPr>
            <w:tcW w:w="219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092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  <w:r>
              <w:rPr>
                <w:rFonts w:ascii="宋体" w:hAnsi="宋体" w:hint="eastAsia"/>
                <w:b/>
                <w:sz w:val="24"/>
              </w:rPr>
              <w:t>⑤</w:t>
            </w:r>
            <w:r>
              <w:rPr>
                <w:rFonts w:ascii="宋体" w:hint="eastAsia"/>
                <w:b/>
                <w:sz w:val="24"/>
              </w:rPr>
              <w:t>中继台数据</w:t>
            </w:r>
          </w:p>
        </w:tc>
      </w:tr>
      <w:tr w:rsidR="00994935">
        <w:trPr>
          <w:trHeight w:val="397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上行频率</w:t>
            </w:r>
          </w:p>
        </w:tc>
        <w:tc>
          <w:tcPr>
            <w:tcW w:w="2075" w:type="dxa"/>
            <w:gridSpan w:val="6"/>
            <w:tcBorders>
              <w:top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MHz</w:t>
            </w:r>
          </w:p>
        </w:tc>
        <w:tc>
          <w:tcPr>
            <w:tcW w:w="1494" w:type="dxa"/>
            <w:gridSpan w:val="3"/>
            <w:tcBorders>
              <w:top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下行频率</w:t>
            </w:r>
          </w:p>
        </w:tc>
        <w:tc>
          <w:tcPr>
            <w:tcW w:w="2155" w:type="dxa"/>
            <w:gridSpan w:val="3"/>
            <w:tcBorders>
              <w:top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/>
              </w:rPr>
              <w:t>MHz</w:t>
            </w:r>
          </w:p>
        </w:tc>
        <w:tc>
          <w:tcPr>
            <w:tcW w:w="1509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下行功率</w:t>
            </w:r>
          </w:p>
        </w:tc>
        <w:tc>
          <w:tcPr>
            <w:tcW w:w="217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</w:tr>
      <w:tr w:rsidR="00994935">
        <w:trPr>
          <w:trHeight w:val="397"/>
        </w:trPr>
        <w:tc>
          <w:tcPr>
            <w:tcW w:w="296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数字调制  □ 模拟调制</w:t>
            </w:r>
          </w:p>
        </w:tc>
        <w:tc>
          <w:tcPr>
            <w:tcW w:w="2111" w:type="dxa"/>
            <w:gridSpan w:val="6"/>
            <w:tcBorders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数字调制系统种类</w:t>
            </w:r>
          </w:p>
        </w:tc>
        <w:tc>
          <w:tcPr>
            <w:tcW w:w="2155" w:type="dxa"/>
            <w:gridSpan w:val="3"/>
            <w:tcBorders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  <w:tc>
          <w:tcPr>
            <w:tcW w:w="1509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遥控措施种类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</w:tr>
    </w:tbl>
    <w:p w:rsidR="00994935" w:rsidRDefault="00994935">
      <w:pPr>
        <w:spacing w:line="0" w:lineRule="atLeast"/>
        <w:rPr>
          <w:rFonts w:hint="eastAsia"/>
          <w:sz w:val="11"/>
        </w:rPr>
      </w:pPr>
    </w:p>
    <w:p w:rsidR="00994935" w:rsidRDefault="00994935">
      <w:pPr>
        <w:spacing w:line="0" w:lineRule="atLeast"/>
        <w:rPr>
          <w:rFonts w:hint="eastAsia"/>
          <w:sz w:val="11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05"/>
        <w:gridCol w:w="10010"/>
      </w:tblGrid>
      <w:tr w:rsidR="00994935">
        <w:trPr>
          <w:trHeight w:val="1394"/>
        </w:trPr>
        <w:tc>
          <w:tcPr>
            <w:tcW w:w="905" w:type="dxa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10010" w:type="dxa"/>
            <w:tcBorders>
              <w:lef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hint="eastAsia"/>
              </w:rPr>
            </w:pPr>
          </w:p>
        </w:tc>
      </w:tr>
    </w:tbl>
    <w:p w:rsidR="00994935" w:rsidRDefault="00994935">
      <w:pPr>
        <w:rPr>
          <w:sz w:val="18"/>
        </w:rPr>
      </w:pPr>
      <w:r>
        <w:rPr>
          <w:rFonts w:hint="eastAsia"/>
          <w:sz w:val="18"/>
        </w:rPr>
        <w:t xml:space="preserve">   2012</w:t>
      </w:r>
      <w:r>
        <w:rPr>
          <w:rFonts w:hint="eastAsia"/>
          <w:sz w:val="18"/>
        </w:rPr>
        <w:t>年版</w:t>
      </w:r>
      <w:r>
        <w:rPr>
          <w:rFonts w:hint="eastAsia"/>
          <w:sz w:val="18"/>
        </w:rPr>
        <w:t xml:space="preserve">                                                                               </w:t>
      </w:r>
      <w:r>
        <w:rPr>
          <w:rFonts w:hint="eastAsia"/>
          <w:sz w:val="18"/>
        </w:rPr>
        <w:t>中华人民共和国工业和信息化部制</w:t>
      </w:r>
    </w:p>
    <w:p w:rsidR="00994935" w:rsidRDefault="00994935">
      <w:pPr>
        <w:spacing w:before="240" w:after="60"/>
        <w:jc w:val="center"/>
        <w:outlineLvl w:val="0"/>
        <w:rPr>
          <w:rFonts w:ascii="宋体" w:hAnsi="Arial" w:hint="eastAsia"/>
          <w:b/>
          <w:sz w:val="32"/>
        </w:rPr>
      </w:pPr>
      <w:r>
        <w:rPr>
          <w:rFonts w:ascii="Arial" w:hAnsi="Arial"/>
          <w:b/>
          <w:sz w:val="18"/>
        </w:rPr>
        <w:br w:type="page"/>
      </w:r>
      <w:r>
        <w:rPr>
          <w:rFonts w:ascii="宋体" w:hAnsi="Arial" w:hint="eastAsia"/>
          <w:b/>
          <w:sz w:val="32"/>
        </w:rPr>
        <w:lastRenderedPageBreak/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2"/>
        <w:gridCol w:w="1270"/>
        <w:gridCol w:w="659"/>
        <w:gridCol w:w="835"/>
        <w:gridCol w:w="401"/>
        <w:gridCol w:w="1117"/>
        <w:gridCol w:w="1265"/>
        <w:gridCol w:w="207"/>
        <w:gridCol w:w="1267"/>
        <w:gridCol w:w="333"/>
        <w:gridCol w:w="1849"/>
      </w:tblGrid>
      <w:tr w:rsidR="00994935">
        <w:trPr>
          <w:trHeight w:val="397"/>
        </w:trPr>
        <w:tc>
          <w:tcPr>
            <w:tcW w:w="1091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994935" w:rsidRDefault="00994935">
            <w:pPr>
              <w:spacing w:before="100"/>
              <w:rPr>
                <w:rFonts w:asci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③</w:t>
            </w:r>
            <w:r>
              <w:rPr>
                <w:rFonts w:ascii="宋体" w:hint="eastAsia"/>
                <w:b/>
                <w:sz w:val="24"/>
              </w:rPr>
              <w:t xml:space="preserve"> 新增或变更设备数据（续前页）</w:t>
            </w:r>
          </w:p>
        </w:tc>
      </w:tr>
      <w:tr w:rsidR="00994935">
        <w:trPr>
          <w:trHeight w:val="397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</w:rPr>
              <w:t>设备型号</w:t>
            </w:r>
          </w:p>
        </w:tc>
        <w:tc>
          <w:tcPr>
            <w:tcW w:w="4282" w:type="dxa"/>
            <w:gridSpan w:val="5"/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  <w:color w:val="FF0000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生产厂家</w:t>
            </w:r>
          </w:p>
        </w:tc>
        <w:tc>
          <w:tcPr>
            <w:tcW w:w="3449" w:type="dxa"/>
            <w:gridSpan w:val="3"/>
            <w:tcBorders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7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型号核准代码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出厂编号</w:t>
            </w:r>
          </w:p>
        </w:tc>
        <w:tc>
          <w:tcPr>
            <w:tcW w:w="4921" w:type="dxa"/>
            <w:gridSpan w:val="5"/>
            <w:tcBorders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7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工作频段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HF以下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HF</w:t>
            </w:r>
          </w:p>
        </w:tc>
        <w:tc>
          <w:tcPr>
            <w:tcW w:w="15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50MHz</w:t>
            </w:r>
          </w:p>
        </w:tc>
        <w:tc>
          <w:tcPr>
            <w:tcW w:w="1472" w:type="dxa"/>
            <w:gridSpan w:val="2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144MHz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430MHz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935" w:rsidRDefault="00994935" w:rsidP="008A00EC">
            <w:pPr>
              <w:spacing w:before="60"/>
              <w:ind w:leftChars="-55" w:left="-115" w:rightChars="-51" w:right="-10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1240MHz及以上</w:t>
            </w:r>
          </w:p>
        </w:tc>
      </w:tr>
      <w:tr w:rsidR="00994935">
        <w:trPr>
          <w:trHeight w:val="397"/>
        </w:trPr>
        <w:tc>
          <w:tcPr>
            <w:tcW w:w="1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最大发射功率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int="eastAsia"/>
              </w:rPr>
              <w:t>W</w:t>
            </w:r>
          </w:p>
        </w:tc>
        <w:tc>
          <w:tcPr>
            <w:tcW w:w="1494" w:type="dxa"/>
            <w:gridSpan w:val="2"/>
            <w:tcBorders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51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47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Ans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</w:tr>
      <w:tr w:rsidR="00994935">
        <w:trPr>
          <w:trHeight w:val="397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</w:rPr>
              <w:t>设备型号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  <w:color w:val="FF0000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生产厂家</w:t>
            </w:r>
          </w:p>
        </w:tc>
        <w:tc>
          <w:tcPr>
            <w:tcW w:w="492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7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型号核准代码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出厂编号</w:t>
            </w:r>
          </w:p>
        </w:tc>
        <w:tc>
          <w:tcPr>
            <w:tcW w:w="4921" w:type="dxa"/>
            <w:gridSpan w:val="5"/>
            <w:tcBorders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7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工作频段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HF以下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HF</w:t>
            </w:r>
          </w:p>
        </w:tc>
        <w:tc>
          <w:tcPr>
            <w:tcW w:w="1518" w:type="dxa"/>
            <w:gridSpan w:val="2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50MHz</w:t>
            </w:r>
          </w:p>
        </w:tc>
        <w:tc>
          <w:tcPr>
            <w:tcW w:w="1472" w:type="dxa"/>
            <w:gridSpan w:val="2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144MHz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430MHz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935" w:rsidRDefault="00994935" w:rsidP="008A00EC">
            <w:pPr>
              <w:spacing w:before="60"/>
              <w:ind w:leftChars="-54" w:left="-113" w:rightChars="-51" w:right="-10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1240MHz及以上</w:t>
            </w:r>
          </w:p>
        </w:tc>
      </w:tr>
      <w:tr w:rsidR="00994935">
        <w:trPr>
          <w:trHeight w:val="397"/>
        </w:trPr>
        <w:tc>
          <w:tcPr>
            <w:tcW w:w="1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最大发射功率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int="eastAsia"/>
              </w:rPr>
              <w:t>W</w:t>
            </w:r>
          </w:p>
        </w:tc>
        <w:tc>
          <w:tcPr>
            <w:tcW w:w="1494" w:type="dxa"/>
            <w:gridSpan w:val="2"/>
            <w:tcBorders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51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47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Ans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</w:tr>
      <w:tr w:rsidR="00994935">
        <w:trPr>
          <w:trHeight w:val="397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</w:rPr>
              <w:t>设备型号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  <w:color w:val="FF0000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生产厂家</w:t>
            </w:r>
          </w:p>
        </w:tc>
        <w:tc>
          <w:tcPr>
            <w:tcW w:w="492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7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型号核准代码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出厂编号</w:t>
            </w:r>
          </w:p>
        </w:tc>
        <w:tc>
          <w:tcPr>
            <w:tcW w:w="4921" w:type="dxa"/>
            <w:gridSpan w:val="5"/>
            <w:tcBorders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7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工作频段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HF以下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HF</w:t>
            </w:r>
          </w:p>
        </w:tc>
        <w:tc>
          <w:tcPr>
            <w:tcW w:w="1518" w:type="dxa"/>
            <w:gridSpan w:val="2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50MHz</w:t>
            </w:r>
          </w:p>
        </w:tc>
        <w:tc>
          <w:tcPr>
            <w:tcW w:w="1472" w:type="dxa"/>
            <w:gridSpan w:val="2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144MHz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430MHz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935" w:rsidRDefault="00994935" w:rsidP="008A00EC">
            <w:pPr>
              <w:spacing w:before="60"/>
              <w:ind w:leftChars="-54" w:left="-113" w:rightChars="-51" w:right="-10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1240MHz及以上</w:t>
            </w:r>
          </w:p>
        </w:tc>
      </w:tr>
      <w:tr w:rsidR="00994935">
        <w:trPr>
          <w:trHeight w:val="397"/>
        </w:trPr>
        <w:tc>
          <w:tcPr>
            <w:tcW w:w="1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最大发射功率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int="eastAsia"/>
              </w:rPr>
              <w:t>W</w:t>
            </w:r>
          </w:p>
        </w:tc>
        <w:tc>
          <w:tcPr>
            <w:tcW w:w="1494" w:type="dxa"/>
            <w:gridSpan w:val="2"/>
            <w:tcBorders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51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47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Ans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</w:tr>
      <w:tr w:rsidR="00994935">
        <w:trPr>
          <w:trHeight w:val="397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</w:rPr>
              <w:t>设备型号</w:t>
            </w:r>
          </w:p>
        </w:tc>
        <w:tc>
          <w:tcPr>
            <w:tcW w:w="276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  <w:color w:val="FF0000"/>
              </w:rPr>
            </w:pPr>
          </w:p>
        </w:tc>
        <w:tc>
          <w:tcPr>
            <w:tcW w:w="151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生产厂家</w:t>
            </w:r>
          </w:p>
        </w:tc>
        <w:tc>
          <w:tcPr>
            <w:tcW w:w="492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Ans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7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型号核准代码</w:t>
            </w: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  <w:tc>
          <w:tcPr>
            <w:tcW w:w="1518" w:type="dxa"/>
            <w:gridSpan w:val="2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出厂编号</w:t>
            </w:r>
          </w:p>
        </w:tc>
        <w:tc>
          <w:tcPr>
            <w:tcW w:w="4921" w:type="dxa"/>
            <w:gridSpan w:val="5"/>
            <w:tcBorders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Ans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71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工作频段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HF以下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HF</w:t>
            </w:r>
          </w:p>
        </w:tc>
        <w:tc>
          <w:tcPr>
            <w:tcW w:w="1518" w:type="dxa"/>
            <w:gridSpan w:val="2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50MHz</w:t>
            </w:r>
          </w:p>
        </w:tc>
        <w:tc>
          <w:tcPr>
            <w:tcW w:w="1472" w:type="dxa"/>
            <w:gridSpan w:val="2"/>
            <w:tcBorders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144MHz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 430MHz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4935" w:rsidRDefault="00994935" w:rsidP="008A00EC">
            <w:pPr>
              <w:spacing w:before="60"/>
              <w:ind w:leftChars="-54" w:left="-113" w:rightChars="-51" w:right="-107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□ 1240MHz及以上</w:t>
            </w:r>
          </w:p>
        </w:tc>
      </w:tr>
      <w:tr w:rsidR="00994935">
        <w:trPr>
          <w:trHeight w:val="397"/>
        </w:trPr>
        <w:tc>
          <w:tcPr>
            <w:tcW w:w="17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最大发射功率</w:t>
            </w:r>
          </w:p>
        </w:tc>
        <w:tc>
          <w:tcPr>
            <w:tcW w:w="1270" w:type="dxa"/>
            <w:tcBorders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int="eastAsia"/>
              </w:rPr>
              <w:t>W</w:t>
            </w:r>
          </w:p>
        </w:tc>
        <w:tc>
          <w:tcPr>
            <w:tcW w:w="1494" w:type="dxa"/>
            <w:gridSpan w:val="2"/>
            <w:tcBorders>
              <w:bottom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51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47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60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  <w:tc>
          <w:tcPr>
            <w:tcW w:w="18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right"/>
              <w:rPr>
                <w:rFonts w:ascii="宋体" w:hAnsi="宋体" w:hint="eastAsia"/>
              </w:rPr>
            </w:pPr>
            <w:r>
              <w:rPr>
                <w:rFonts w:ascii="宋体" w:hint="eastAsia"/>
              </w:rPr>
              <w:t>W</w:t>
            </w:r>
          </w:p>
        </w:tc>
      </w:tr>
      <w:tr w:rsidR="00994935">
        <w:trPr>
          <w:trHeight w:val="209"/>
        </w:trPr>
        <w:tc>
          <w:tcPr>
            <w:tcW w:w="1091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994935" w:rsidRDefault="00994935">
            <w:pPr>
              <w:spacing w:before="100"/>
              <w:rPr>
                <w:rFonts w:ascii="宋体" w:hint="eastAsia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④停用设备数据（续前页）</w:t>
            </w:r>
          </w:p>
        </w:tc>
      </w:tr>
      <w:tr w:rsidR="00994935">
        <w:trPr>
          <w:trHeight w:val="397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</w:rPr>
              <w:t>设备型号</w:t>
            </w:r>
          </w:p>
        </w:tc>
        <w:tc>
          <w:tcPr>
            <w:tcW w:w="1929" w:type="dxa"/>
            <w:gridSpan w:val="2"/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  <w:color w:val="FF0000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生产厂家</w:t>
            </w:r>
          </w:p>
        </w:tc>
        <w:tc>
          <w:tcPr>
            <w:tcW w:w="2382" w:type="dxa"/>
            <w:gridSpan w:val="2"/>
            <w:tcBorders>
              <w:right w:val="single" w:sz="6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  <w:tc>
          <w:tcPr>
            <w:tcW w:w="147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出厂编号</w:t>
            </w:r>
          </w:p>
        </w:tc>
        <w:tc>
          <w:tcPr>
            <w:tcW w:w="2182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</w:rPr>
              <w:t>设备型号</w:t>
            </w:r>
          </w:p>
        </w:tc>
        <w:tc>
          <w:tcPr>
            <w:tcW w:w="1929" w:type="dxa"/>
            <w:gridSpan w:val="2"/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  <w:color w:val="FF0000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生产厂家</w:t>
            </w:r>
          </w:p>
        </w:tc>
        <w:tc>
          <w:tcPr>
            <w:tcW w:w="2382" w:type="dxa"/>
            <w:gridSpan w:val="2"/>
            <w:tcBorders>
              <w:right w:val="single" w:sz="6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  <w:tc>
          <w:tcPr>
            <w:tcW w:w="147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出厂编号</w:t>
            </w:r>
          </w:p>
        </w:tc>
        <w:tc>
          <w:tcPr>
            <w:tcW w:w="2182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712" w:type="dxa"/>
            <w:tcBorders>
              <w:lef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  <w:b/>
              </w:rPr>
            </w:pPr>
            <w:r>
              <w:rPr>
                <w:rFonts w:ascii="宋体" w:hint="eastAsia"/>
              </w:rPr>
              <w:t>设备型号</w:t>
            </w:r>
          </w:p>
        </w:tc>
        <w:tc>
          <w:tcPr>
            <w:tcW w:w="1929" w:type="dxa"/>
            <w:gridSpan w:val="2"/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  <w:color w:val="FF0000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生产厂家</w:t>
            </w:r>
          </w:p>
        </w:tc>
        <w:tc>
          <w:tcPr>
            <w:tcW w:w="2382" w:type="dxa"/>
            <w:gridSpan w:val="2"/>
            <w:tcBorders>
              <w:right w:val="single" w:sz="6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  <w:tc>
          <w:tcPr>
            <w:tcW w:w="147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出厂编号</w:t>
            </w:r>
          </w:p>
        </w:tc>
        <w:tc>
          <w:tcPr>
            <w:tcW w:w="2182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</w:tr>
      <w:tr w:rsidR="00994935">
        <w:trPr>
          <w:trHeight w:val="397"/>
        </w:trPr>
        <w:tc>
          <w:tcPr>
            <w:tcW w:w="1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设备型号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  <w:color w:val="FF0000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生产厂家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4935" w:rsidRDefault="00994935">
            <w:pPr>
              <w:spacing w:before="60"/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出厂编号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4935" w:rsidRDefault="00994935">
            <w:pPr>
              <w:spacing w:before="60"/>
              <w:rPr>
                <w:rFonts w:ascii="宋体" w:hint="eastAsia"/>
              </w:rPr>
            </w:pPr>
          </w:p>
        </w:tc>
      </w:tr>
    </w:tbl>
    <w:p w:rsidR="00994935" w:rsidRDefault="00994935">
      <w:pPr>
        <w:spacing w:before="240" w:after="60"/>
        <w:jc w:val="center"/>
        <w:outlineLvl w:val="0"/>
        <w:rPr>
          <w:rFonts w:ascii="黑体" w:eastAsia="黑体" w:hAnsi="Arial" w:hint="eastAsia"/>
          <w:b/>
          <w:sz w:val="32"/>
        </w:rPr>
      </w:pPr>
      <w:r>
        <w:rPr>
          <w:rFonts w:ascii="黑体" w:eastAsia="黑体" w:hAnsi="Arial" w:hint="eastAsia"/>
          <w:b/>
          <w:sz w:val="32"/>
        </w:rPr>
        <w:t>业余无线电台技术资料申报表填表说明</w:t>
      </w:r>
    </w:p>
    <w:p w:rsidR="00994935" w:rsidRDefault="00994935">
      <w:pPr>
        <w:rPr>
          <w:rFonts w:ascii="宋体" w:hAnsi="宋体" w:hint="eastAsia"/>
        </w:rPr>
      </w:pPr>
      <w:r>
        <w:rPr>
          <w:rFonts w:ascii="宋体" w:hAnsi="宋体" w:hint="eastAsia"/>
        </w:rPr>
        <w:t>1.本表用于除卫星业余业务空间业余无线电台外的所有业余无线电台。</w:t>
      </w:r>
      <w:r>
        <w:rPr>
          <w:rFonts w:ascii="宋体" w:hAnsi="宋体"/>
        </w:rPr>
        <w:t>凡新设</w:t>
      </w:r>
      <w:r>
        <w:rPr>
          <w:rFonts w:ascii="宋体" w:hAnsi="宋体" w:hint="eastAsia"/>
        </w:rPr>
        <w:t>业余无线电台</w:t>
      </w:r>
      <w:r>
        <w:rPr>
          <w:rFonts w:ascii="宋体" w:hAnsi="宋体"/>
        </w:rPr>
        <w:t>或</w:t>
      </w:r>
      <w:r>
        <w:rPr>
          <w:rFonts w:ascii="宋体" w:hAnsi="宋体" w:hint="eastAsia"/>
        </w:rPr>
        <w:t>变</w:t>
      </w:r>
      <w:r>
        <w:rPr>
          <w:rFonts w:ascii="宋体" w:hAnsi="宋体"/>
        </w:rPr>
        <w:t>更</w:t>
      </w:r>
      <w:r>
        <w:rPr>
          <w:rFonts w:ascii="宋体" w:hAnsi="宋体" w:hint="eastAsia"/>
        </w:rPr>
        <w:t>已设台表中所核定项目时</w:t>
      </w:r>
      <w:r>
        <w:rPr>
          <w:rFonts w:ascii="宋体" w:hAnsi="宋体"/>
        </w:rPr>
        <w:t>均应填写此表，并</w:t>
      </w:r>
      <w:r>
        <w:rPr>
          <w:rFonts w:ascii="宋体" w:hAnsi="宋体" w:hint="eastAsia"/>
        </w:rPr>
        <w:t>在</w:t>
      </w:r>
      <w:r>
        <w:rPr>
          <w:rFonts w:ascii="宋体" w:hAnsi="宋体"/>
        </w:rPr>
        <w:t>“新设”或“</w:t>
      </w:r>
      <w:r>
        <w:rPr>
          <w:rFonts w:ascii="宋体" w:hAnsi="宋体" w:hint="eastAsia"/>
        </w:rPr>
        <w:t>变</w:t>
      </w:r>
      <w:r>
        <w:rPr>
          <w:rFonts w:ascii="宋体" w:hAnsi="宋体"/>
        </w:rPr>
        <w:t>更”栏</w:t>
      </w:r>
      <w:r>
        <w:rPr>
          <w:rFonts w:ascii="宋体" w:hAnsi="宋体" w:hint="eastAsia"/>
        </w:rPr>
        <w:t>相应的“□”内填写“</w:t>
      </w:r>
      <w:r>
        <w:rPr>
          <w:rFonts w:ascii="宋体" w:hAnsi="宋体"/>
        </w:rPr>
        <w:t>√</w:t>
      </w:r>
      <w:r>
        <w:rPr>
          <w:rFonts w:ascii="宋体" w:hAnsi="宋体" w:hint="eastAsia"/>
        </w:rPr>
        <w:t>”号。</w:t>
      </w:r>
    </w:p>
    <w:p w:rsidR="00994935" w:rsidRDefault="00994935">
      <w:pPr>
        <w:rPr>
          <w:rFonts w:ascii="宋体" w:hAnsi="宋体" w:hint="eastAsia"/>
        </w:rPr>
      </w:pPr>
      <w:r>
        <w:rPr>
          <w:rFonts w:ascii="宋体" w:hAnsi="宋体" w:hint="eastAsia"/>
        </w:rPr>
        <w:t>2.“地理坐标”栏，系指该站所在地的地理经纬度，秒精确到小数点后一位，例如：</w:t>
      </w:r>
      <w:r>
        <w:rPr>
          <w:rFonts w:ascii="宋体" w:hAnsi="宋体"/>
        </w:rPr>
        <w:t>东经118</w:t>
      </w:r>
      <w:r>
        <w:rPr>
          <w:rFonts w:ascii="宋体" w:hAnsi="宋体" w:hint="eastAsia"/>
        </w:rPr>
        <w:t>°18′53.4″。</w:t>
      </w:r>
    </w:p>
    <w:p w:rsidR="00994935" w:rsidRDefault="00994935">
      <w:pPr>
        <w:rPr>
          <w:rFonts w:ascii="宋体" w:hAnsi="宋体" w:hint="eastAsia"/>
        </w:rPr>
      </w:pPr>
      <w:r>
        <w:rPr>
          <w:rFonts w:ascii="宋体" w:hAnsi="宋体" w:hint="eastAsia"/>
        </w:rPr>
        <w:t>3.“工作频段”和“最大发射功率”栏，凡在该频段内具备发射能力的，则在相应的“□”内填写“</w:t>
      </w:r>
      <w:r>
        <w:rPr>
          <w:rFonts w:ascii="宋体" w:hAnsi="宋体"/>
        </w:rPr>
        <w:t>√</w:t>
      </w:r>
      <w:r>
        <w:rPr>
          <w:rFonts w:ascii="宋体" w:hAnsi="宋体" w:hint="eastAsia"/>
        </w:rPr>
        <w:t>”号，并在对应的栏中填写最大发射功率。</w:t>
      </w:r>
    </w:p>
    <w:p w:rsidR="00994935" w:rsidRDefault="00994935">
      <w:pPr>
        <w:rPr>
          <w:rFonts w:ascii="宋体" w:hAnsi="宋体" w:hint="eastAsia"/>
        </w:rPr>
      </w:pPr>
      <w:r>
        <w:rPr>
          <w:rFonts w:ascii="宋体" w:hAnsi="宋体" w:hint="eastAsia"/>
        </w:rPr>
        <w:t>4.“设备型号”栏，系指发信机或收发信机的设备型号，应与型号核准证中的设备型号一致。若为自制设备，请注明“自制设备”，并附完整的设备技术资料。</w:t>
      </w:r>
    </w:p>
    <w:p w:rsidR="00994935" w:rsidRDefault="00994935">
      <w:pPr>
        <w:rPr>
          <w:rFonts w:ascii="宋体" w:hAnsi="宋体" w:hint="eastAsia"/>
        </w:rPr>
      </w:pPr>
      <w:r>
        <w:rPr>
          <w:rFonts w:ascii="宋体" w:hAnsi="宋体" w:hint="eastAsia"/>
        </w:rPr>
        <w:t>5.“型号核准代码”栏，系指无线电发射设备经过国家无线电管理机构型号核准后，获得的唯一代码。自制设备请注明“自制设备”。</w:t>
      </w:r>
    </w:p>
    <w:p w:rsidR="00994935" w:rsidRDefault="00994935" w:rsidP="00514E9F">
      <w:pPr>
        <w:rPr>
          <w:rFonts w:ascii="仿宋_GB2312" w:eastAsia="仿宋_GB2312" w:hAnsi="仿宋_GB2312" w:hint="eastAsia"/>
          <w:sz w:val="32"/>
        </w:rPr>
      </w:pPr>
      <w:r>
        <w:rPr>
          <w:rFonts w:hint="eastAsia"/>
        </w:rPr>
        <w:t>6.</w:t>
      </w:r>
      <w:r>
        <w:rPr>
          <w:rFonts w:hint="eastAsia"/>
        </w:rPr>
        <w:t>如新增、变更或停用设备数据较多、表格正面填不下，可继续填写在反面的“③</w:t>
      </w:r>
      <w:r>
        <w:rPr>
          <w:rFonts w:hint="eastAsia"/>
        </w:rPr>
        <w:t xml:space="preserve"> </w:t>
      </w:r>
      <w:r>
        <w:rPr>
          <w:rFonts w:hint="eastAsia"/>
        </w:rPr>
        <w:t>新增或变更设备数据（续前页）”和“④停用设备数据（续前页）”中。</w:t>
      </w:r>
    </w:p>
    <w:sectPr w:rsidR="00994935">
      <w:pgSz w:w="11906" w:h="16838"/>
      <w:pgMar w:top="425" w:right="340" w:bottom="414" w:left="45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E20" w:rsidRDefault="00E71E20">
      <w:r>
        <w:separator/>
      </w:r>
    </w:p>
  </w:endnote>
  <w:endnote w:type="continuationSeparator" w:id="1">
    <w:p w:rsidR="00E71E20" w:rsidRDefault="00E7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E20" w:rsidRDefault="00E71E20">
      <w:r>
        <w:separator/>
      </w:r>
    </w:p>
  </w:footnote>
  <w:footnote w:type="continuationSeparator" w:id="1">
    <w:p w:rsidR="00E71E20" w:rsidRDefault="00E71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E1B72"/>
    <w:rsid w:val="002E1C5A"/>
    <w:rsid w:val="00514E9F"/>
    <w:rsid w:val="008A00EC"/>
    <w:rsid w:val="00994935"/>
    <w:rsid w:val="00B827AB"/>
    <w:rsid w:val="00C00E60"/>
    <w:rsid w:val="00C040E4"/>
    <w:rsid w:val="00E71E20"/>
    <w:rsid w:val="00E918A7"/>
    <w:rsid w:val="00F20862"/>
    <w:rsid w:val="00F2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har">
    <w:name w:val="页脚 Char"/>
    <w:link w:val="a3"/>
    <w:rPr>
      <w:kern w:val="2"/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业余无线电台技术资料申报表</dc:title>
  <dc:creator>fjj</dc:creator>
  <cp:lastModifiedBy>user</cp:lastModifiedBy>
  <cp:revision>2</cp:revision>
  <cp:lastPrinted>1899-12-30T00:00:00Z</cp:lastPrinted>
  <dcterms:created xsi:type="dcterms:W3CDTF">2015-05-07T02:31:00Z</dcterms:created>
  <dcterms:modified xsi:type="dcterms:W3CDTF">2015-05-07T02:31:00Z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